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ac86" w14:textId="266a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 13-13 "О бюджете Пугачевского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№13-13 "О бюджете Пугачевского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Пугачевского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128 428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12 286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101 504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132 922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