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73a2" w14:textId="e007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 13-14 "О бюджете Успенского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№13-14 "О бюджете Успенского сельского округа Бурлинского района на 2021-2023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Успенского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46 938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43 265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