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938ba" w14:textId="b3938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Карагандинского сельского округа Бурлинского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23 декабря 2022 года № 24-10.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Бурлинского районного маслихата Западно-Казахстанской области от 17.01.2023 </w:t>
      </w:r>
      <w:r>
        <w:rPr>
          <w:rFonts w:ascii="Times New Roman"/>
          <w:b w:val="false"/>
          <w:i w:val="false"/>
          <w:color w:val="ff0000"/>
          <w:sz w:val="28"/>
        </w:rPr>
        <w:t>№ 25-11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Карагандинского сельского округа Бурлинского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56 046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2 040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855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53 151 тысяча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56 509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- 463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463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463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Бурлинского районного маслихата Западно-Казахстанской области от 10.11.2023 </w:t>
      </w:r>
      <w:r>
        <w:rPr>
          <w:rFonts w:ascii="Times New Roman"/>
          <w:b w:val="false"/>
          <w:i w:val="false"/>
          <w:color w:val="000000"/>
          <w:sz w:val="28"/>
        </w:rPr>
        <w:t>№ 8-16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декабрь 2022 года № 24-10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Карагандинского сельского округа на 2023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Бурлинского районного маслихата Западно-Казахстанской области от 10.11.2023 </w:t>
      </w:r>
      <w:r>
        <w:rPr>
          <w:rFonts w:ascii="Times New Roman"/>
          <w:b w:val="false"/>
          <w:i w:val="false"/>
          <w:color w:val="ff0000"/>
          <w:sz w:val="28"/>
        </w:rPr>
        <w:t>№ 8-16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№24-10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Карагандинского сельского округа на 2024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24-10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Карагандинского сельского округа на 2025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