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7bb6" w14:textId="08d7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Кентубекского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Кентубекского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48 714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1 499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49 211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