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c0ab" w14:textId="b62c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Пугачевского сельского округа Бурлинского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декабря 2022 года № 24-14.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Пугачевского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184 069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79 121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15 000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25 450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64 498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211 545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- 27 476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27 476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27 476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8-20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24-14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8-20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2024 год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2025 год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