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afe65" w14:textId="63afe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Бокейординского района от 3 апреля 2018 года № 51 "Об утверждении методики оценки деятельности административных государственных служащих корпуса "Б" государственного учреждения "Аппарат акима Бокейординского района" и районных исполнительных органов, финансируемых из местного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Бокейординского района Западно-Казахстанской области от 14 июля 2022 года № 89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 Бокейординского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Бокейординского района от 3 апреля 2018 года № 51 "Об утверждении методики оценки деятельности административных государственных служащих корпуса "Б" государственного учреждения "Аппарат акима Бокейординского района" и районных исполнительных органов, финансируемых из местного бюджета" (зарегистрирован в Реестре государственной регистрации нормативных правовых актов № 5136)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акима Бокейординского района" и районных исполнительных органов, финансируемых из местного бюджета" утвержденный указанным постонавлением: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служащим, отказавшимся от ознакомления, результаты оценки направляются посредством интранет - портала государственных органов и (или)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Методики." 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Бокейординского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Даумов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