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f8998" w14:textId="43f89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Бокейординскому району</w:t>
      </w:r>
    </w:p>
    <w:p>
      <w:pPr>
        <w:spacing w:after="0"/>
        <w:ind w:left="0"/>
        <w:jc w:val="both"/>
      </w:pPr>
      <w:r>
        <w:rPr>
          <w:rFonts w:ascii="Times New Roman"/>
          <w:b w:val="false"/>
          <w:i w:val="false"/>
          <w:color w:val="000000"/>
          <w:sz w:val="28"/>
        </w:rPr>
        <w:t>Постановление акимата Бокейординского района Западно-Казахстанской области от 19 декабря 2022 года № 161</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4 статьи 365 Экологического Кодекса Республики Казахстан, акимат Бокейординского района 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прилагаемые Правила расчета норм образования и накопления коммунальных отходов по Бокейординскому району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5" w:id="2"/>
    <w:p>
      <w:pPr>
        <w:spacing w:after="0"/>
        <w:ind w:left="0"/>
        <w:jc w:val="both"/>
      </w:pPr>
      <w:r>
        <w:rPr>
          <w:rFonts w:ascii="Times New Roman"/>
          <w:b w:val="false"/>
          <w:i w:val="false"/>
          <w:color w:val="000000"/>
          <w:sz w:val="28"/>
        </w:rPr>
        <w:t>
      2. Государственному учреждению "Аппарат акима Бокейординского района" обеспечить официальное опубликование в Эталонном контрольном банке нормативных правовых актов Республики Казахстан и размещение настоящего постановления на интернет-ресурсе акимата Бокейординского района.</w:t>
      </w:r>
    </w:p>
    <w:bookmarkEnd w:id="2"/>
    <w:bookmarkStart w:name="z6"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Менешова Б.</w:t>
      </w:r>
    </w:p>
    <w:bookmarkEnd w:id="3"/>
    <w:bookmarkStart w:name="z7" w:id="4"/>
    <w:p>
      <w:pPr>
        <w:spacing w:after="0"/>
        <w:ind w:left="0"/>
        <w:jc w:val="both"/>
      </w:pPr>
      <w:r>
        <w:rPr>
          <w:rFonts w:ascii="Times New Roman"/>
          <w:b w:val="false"/>
          <w:i w:val="false"/>
          <w:color w:val="000000"/>
          <w:sz w:val="28"/>
        </w:rPr>
        <w:t>
      4. Настоящее постановление вводится в действие со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Бокейординского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Даумов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Бокейординского района </w:t>
            </w:r>
            <w:r>
              <w:br/>
            </w:r>
            <w:r>
              <w:rPr>
                <w:rFonts w:ascii="Times New Roman"/>
                <w:b w:val="false"/>
                <w:i w:val="false"/>
                <w:color w:val="000000"/>
                <w:sz w:val="20"/>
              </w:rPr>
              <w:t>от 19 декабря 2022 года № 161</w:t>
            </w:r>
          </w:p>
        </w:tc>
      </w:tr>
    </w:tbl>
    <w:bookmarkStart w:name="z10" w:id="5"/>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по Бокейординскому району</w:t>
      </w:r>
    </w:p>
    <w:bookmarkEnd w:id="5"/>
    <w:bookmarkStart w:name="z11" w:id="6"/>
    <w:p>
      <w:pPr>
        <w:spacing w:after="0"/>
        <w:ind w:left="0"/>
        <w:jc w:val="left"/>
      </w:pPr>
      <w:r>
        <w:rPr>
          <w:rFonts w:ascii="Times New Roman"/>
          <w:b/>
          <w:i w:val="false"/>
          <w:color w:val="000000"/>
        </w:rPr>
        <w:t xml:space="preserve"> Глава 1. Общие положения</w:t>
      </w:r>
    </w:p>
    <w:bookmarkEnd w:id="6"/>
    <w:bookmarkStart w:name="z12" w:id="7"/>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(далее – Правила), разработаны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365 Экологического кодекса Республики Казахстан и определяют порядок расчета норм образования и накопления коммунальных отходов.</w:t>
      </w:r>
    </w:p>
    <w:bookmarkEnd w:id="7"/>
    <w:bookmarkStart w:name="z13" w:id="8"/>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8"/>
    <w:bookmarkStart w:name="z14" w:id="9"/>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bookmarkEnd w:id="9"/>
    <w:bookmarkStart w:name="z15" w:id="10"/>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bookmarkEnd w:id="10"/>
    <w:bookmarkStart w:name="z16" w:id="11"/>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bookmarkEnd w:id="11"/>
    <w:bookmarkStart w:name="z17" w:id="12"/>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End w:id="12"/>
    <w:bookmarkStart w:name="z18" w:id="13"/>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13"/>
    <w:bookmarkStart w:name="z19" w:id="14"/>
    <w:p>
      <w:pPr>
        <w:spacing w:after="0"/>
        <w:ind w:left="0"/>
        <w:jc w:val="left"/>
      </w:pPr>
      <w:r>
        <w:rPr>
          <w:rFonts w:ascii="Times New Roman"/>
          <w:b/>
          <w:i w:val="false"/>
          <w:color w:val="000000"/>
        </w:rPr>
        <w:t xml:space="preserve"> Глава 2. Порядок расчета норм образования и накопления коммунальных отходов</w:t>
      </w:r>
    </w:p>
    <w:bookmarkEnd w:id="14"/>
    <w:bookmarkStart w:name="z20" w:id="15"/>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bookmarkEnd w:id="15"/>
    <w:bookmarkStart w:name="z21" w:id="16"/>
    <w:p>
      <w:pPr>
        <w:spacing w:after="0"/>
        <w:ind w:left="0"/>
        <w:jc w:val="both"/>
      </w:pPr>
      <w:r>
        <w:rPr>
          <w:rFonts w:ascii="Times New Roman"/>
          <w:b w:val="false"/>
          <w:i w:val="false"/>
          <w:color w:val="000000"/>
          <w:sz w:val="28"/>
        </w:rPr>
        <w:t xml:space="preserve">
      5.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16"/>
    <w:bookmarkStart w:name="z22" w:id="17"/>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7"/>
    <w:bookmarkStart w:name="z23" w:id="18"/>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bookmarkEnd w:id="18"/>
    <w:bookmarkStart w:name="z24" w:id="19"/>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bookmarkEnd w:id="19"/>
    <w:bookmarkStart w:name="z25" w:id="20"/>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bookmarkEnd w:id="20"/>
    <w:bookmarkStart w:name="z26" w:id="21"/>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bookmarkEnd w:id="21"/>
    <w:bookmarkStart w:name="z27" w:id="22"/>
    <w:p>
      <w:pPr>
        <w:spacing w:after="0"/>
        <w:ind w:left="0"/>
        <w:jc w:val="both"/>
      </w:pPr>
      <w:r>
        <w:rPr>
          <w:rFonts w:ascii="Times New Roman"/>
          <w:b w:val="false"/>
          <w:i w:val="false"/>
          <w:color w:val="000000"/>
          <w:sz w:val="28"/>
        </w:rPr>
        <w:t>
      в населенных пунктах с численностью до 300 тысяч человек участки выбираются с охватом 2% населения общего числа жителей по каждому виду благоустройства;</w:t>
      </w:r>
    </w:p>
    <w:bookmarkEnd w:id="22"/>
    <w:bookmarkStart w:name="z28" w:id="23"/>
    <w:p>
      <w:pPr>
        <w:spacing w:after="0"/>
        <w:ind w:left="0"/>
        <w:jc w:val="both"/>
      </w:pPr>
      <w:r>
        <w:rPr>
          <w:rFonts w:ascii="Times New Roman"/>
          <w:b w:val="false"/>
          <w:i w:val="false"/>
          <w:color w:val="000000"/>
          <w:sz w:val="28"/>
        </w:rPr>
        <w:t>
      в населенных пунктах с численностью от 300 до 500 тысяч человек – 1 %;</w:t>
      </w:r>
    </w:p>
    <w:bookmarkEnd w:id="23"/>
    <w:bookmarkStart w:name="z29" w:id="24"/>
    <w:p>
      <w:pPr>
        <w:spacing w:after="0"/>
        <w:ind w:left="0"/>
        <w:jc w:val="both"/>
      </w:pPr>
      <w:r>
        <w:rPr>
          <w:rFonts w:ascii="Times New Roman"/>
          <w:b w:val="false"/>
          <w:i w:val="false"/>
          <w:color w:val="000000"/>
          <w:sz w:val="28"/>
        </w:rPr>
        <w:t>
      в населенных пунктах с численностью более 500 тысяч человек – 0,5 % (из них не менее 500 человек по неблагоустроенному сектору).</w:t>
      </w:r>
    </w:p>
    <w:bookmarkEnd w:id="24"/>
    <w:bookmarkStart w:name="z30" w:id="25"/>
    <w:p>
      <w:pPr>
        <w:spacing w:after="0"/>
        <w:ind w:left="0"/>
        <w:jc w:val="both"/>
      </w:pPr>
      <w:r>
        <w:rPr>
          <w:rFonts w:ascii="Times New Roman"/>
          <w:b w:val="false"/>
          <w:i w:val="false"/>
          <w:color w:val="000000"/>
          <w:sz w:val="28"/>
        </w:rPr>
        <w:t xml:space="preserve">
      9.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25"/>
    <w:bookmarkStart w:name="z31" w:id="26"/>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bookmarkEnd w:id="26"/>
    <w:bookmarkStart w:name="z32" w:id="27"/>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bookmarkEnd w:id="27"/>
    <w:bookmarkStart w:name="z33" w:id="28"/>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bookmarkEnd w:id="28"/>
    <w:bookmarkStart w:name="z34" w:id="29"/>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bookmarkEnd w:id="29"/>
    <w:bookmarkStart w:name="z35" w:id="30"/>
    <w:p>
      <w:pPr>
        <w:spacing w:after="0"/>
        <w:ind w:left="0"/>
        <w:jc w:val="both"/>
      </w:pPr>
      <w:r>
        <w:rPr>
          <w:rFonts w:ascii="Times New Roman"/>
          <w:b w:val="false"/>
          <w:i w:val="false"/>
          <w:color w:val="000000"/>
          <w:sz w:val="28"/>
        </w:rPr>
        <w:t xml:space="preserve">
      14. Данные по массе и объему образованных и накопленных коммунальных отходах вносятся местным исполнительным органом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30"/>
    <w:bookmarkStart w:name="z36" w:id="31"/>
    <w:p>
      <w:pPr>
        <w:spacing w:after="0"/>
        <w:ind w:left="0"/>
        <w:jc w:val="both"/>
      </w:pPr>
      <w:r>
        <w:rPr>
          <w:rFonts w:ascii="Times New Roman"/>
          <w:b w:val="false"/>
          <w:i w:val="false"/>
          <w:color w:val="000000"/>
          <w:sz w:val="28"/>
        </w:rPr>
        <w:t xml:space="preserve">
      15. После обработки первичных материалов, по замерам полученные данные (масса, объем) каждого объекта суммируются по дням недели и заносятся местным исполнительным органом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31"/>
    <w:bookmarkStart w:name="z37" w:id="32"/>
    <w:p>
      <w:pPr>
        <w:spacing w:after="0"/>
        <w:ind w:left="0"/>
        <w:jc w:val="both"/>
      </w:pPr>
      <w:r>
        <w:rPr>
          <w:rFonts w:ascii="Times New Roman"/>
          <w:b w:val="false"/>
          <w:i w:val="false"/>
          <w:color w:val="000000"/>
          <w:sz w:val="28"/>
        </w:rPr>
        <w:t xml:space="preserve">
      16. После проведения сезонных замеров, местным исполнительным орган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32"/>
    <w:bookmarkStart w:name="z38" w:id="33"/>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33"/>
    <w:bookmarkStart w:name="z39" w:id="34"/>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34"/>
    <w:bookmarkStart w:name="z40" w:id="35"/>
    <w:p>
      <w:pPr>
        <w:spacing w:after="0"/>
        <w:ind w:left="0"/>
        <w:jc w:val="both"/>
      </w:pPr>
      <w:r>
        <w:rPr>
          <w:rFonts w:ascii="Times New Roman"/>
          <w:b w:val="false"/>
          <w:i w:val="false"/>
          <w:color w:val="000000"/>
          <w:sz w:val="28"/>
        </w:rPr>
        <w:t>
      Все контейнеры должны быть полностью очищены:</w:t>
      </w:r>
    </w:p>
    <w:bookmarkEnd w:id="35"/>
    <w:bookmarkStart w:name="z41" w:id="36"/>
    <w:p>
      <w:pPr>
        <w:spacing w:after="0"/>
        <w:ind w:left="0"/>
        <w:jc w:val="both"/>
      </w:pPr>
      <w:r>
        <w:rPr>
          <w:rFonts w:ascii="Times New Roman"/>
          <w:b w:val="false"/>
          <w:i w:val="false"/>
          <w:color w:val="000000"/>
          <w:sz w:val="28"/>
        </w:rPr>
        <w:t>
      1) при ежедневном вывозе – за сутки до начала замеров;</w:t>
      </w:r>
    </w:p>
    <w:bookmarkEnd w:id="36"/>
    <w:bookmarkStart w:name="z42" w:id="37"/>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bookmarkEnd w:id="37"/>
    <w:bookmarkStart w:name="z43" w:id="38"/>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bookmarkEnd w:id="38"/>
    <w:bookmarkStart w:name="z44" w:id="39"/>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день после их проведения.</w:t>
      </w:r>
    </w:p>
    <w:bookmarkEnd w:id="39"/>
    <w:bookmarkStart w:name="z45" w:id="40"/>
    <w:p>
      <w:pPr>
        <w:spacing w:after="0"/>
        <w:ind w:left="0"/>
        <w:jc w:val="left"/>
      </w:pPr>
      <w:r>
        <w:rPr>
          <w:rFonts w:ascii="Times New Roman"/>
          <w:b/>
          <w:i w:val="false"/>
          <w:color w:val="000000"/>
        </w:rPr>
        <w:t xml:space="preserve"> Глава 3. Расчет норм образования и накопления коммунальных отходов</w:t>
      </w:r>
    </w:p>
    <w:bookmarkEnd w:id="40"/>
    <w:bookmarkStart w:name="z46" w:id="41"/>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bookmarkEnd w:id="41"/>
    <w:bookmarkStart w:name="z47" w:id="42"/>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bookmarkEnd w:id="42"/>
    <w:bookmarkStart w:name="z48" w:id="43"/>
    <w:p>
      <w:pPr>
        <w:spacing w:after="0"/>
        <w:ind w:left="0"/>
        <w:jc w:val="both"/>
      </w:pPr>
      <w:r>
        <w:rPr>
          <w:rFonts w:ascii="Times New Roman"/>
          <w:b w:val="false"/>
          <w:i w:val="false"/>
          <w:color w:val="000000"/>
          <w:sz w:val="28"/>
        </w:rPr>
        <w:t>
      Vконт = h*S</w:t>
      </w:r>
    </w:p>
    <w:bookmarkEnd w:id="43"/>
    <w:bookmarkStart w:name="z49" w:id="44"/>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bookmarkEnd w:id="44"/>
    <w:bookmarkStart w:name="z50" w:id="45"/>
    <w:p>
      <w:pPr>
        <w:spacing w:after="0"/>
        <w:ind w:left="0"/>
        <w:jc w:val="both"/>
      </w:pPr>
      <w:r>
        <w:rPr>
          <w:rFonts w:ascii="Times New Roman"/>
          <w:b w:val="false"/>
          <w:i w:val="false"/>
          <w:color w:val="000000"/>
          <w:sz w:val="28"/>
        </w:rPr>
        <w:t>
      S – площадь основания контейнера, м2;</w:t>
      </w:r>
    </w:p>
    <w:bookmarkEnd w:id="45"/>
    <w:bookmarkStart w:name="z51" w:id="46"/>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при количестве контейнеров для сбора коммунальных отходов на контейнерной площадке объекта более одного:</w:t>
      </w:r>
    </w:p>
    <w:bookmarkEnd w:id="46"/>
    <w:bookmarkStart w:name="z52" w:id="47"/>
    <w:p>
      <w:pPr>
        <w:spacing w:after="0"/>
        <w:ind w:left="0"/>
        <w:jc w:val="both"/>
      </w:pPr>
      <w:r>
        <w:rPr>
          <w:rFonts w:ascii="Times New Roman"/>
          <w:b w:val="false"/>
          <w:i w:val="false"/>
          <w:color w:val="000000"/>
          <w:sz w:val="28"/>
        </w:rPr>
        <w:t>
      Vсут = Vконт1 + Vконт2 + Vконт3….</w:t>
      </w:r>
    </w:p>
    <w:bookmarkEnd w:id="47"/>
    <w:bookmarkStart w:name="z53" w:id="48"/>
    <w:p>
      <w:pPr>
        <w:spacing w:after="0"/>
        <w:ind w:left="0"/>
        <w:jc w:val="both"/>
      </w:pPr>
      <w:r>
        <w:rPr>
          <w:rFonts w:ascii="Times New Roman"/>
          <w:b w:val="false"/>
          <w:i w:val="false"/>
          <w:color w:val="000000"/>
          <w:sz w:val="28"/>
        </w:rPr>
        <w:t>
      где, Vконт1, Vконт2, Vконт3–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48"/>
    <w:bookmarkStart w:name="z54" w:id="49"/>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bookmarkEnd w:id="49"/>
    <w:bookmarkStart w:name="z55" w:id="50"/>
    <w:p>
      <w:pPr>
        <w:spacing w:after="0"/>
        <w:ind w:left="0"/>
        <w:jc w:val="both"/>
      </w:pPr>
      <w:r>
        <w:rPr>
          <w:rFonts w:ascii="Times New Roman"/>
          <w:b w:val="false"/>
          <w:i w:val="false"/>
          <w:color w:val="000000"/>
          <w:sz w:val="28"/>
        </w:rPr>
        <w:t>
      mконт = m3 - mп</w:t>
      </w:r>
    </w:p>
    <w:bookmarkEnd w:id="50"/>
    <w:bookmarkStart w:name="z56" w:id="51"/>
    <w:p>
      <w:pPr>
        <w:spacing w:after="0"/>
        <w:ind w:left="0"/>
        <w:jc w:val="both"/>
      </w:pPr>
      <w:r>
        <w:rPr>
          <w:rFonts w:ascii="Times New Roman"/>
          <w:b w:val="false"/>
          <w:i w:val="false"/>
          <w:color w:val="000000"/>
          <w:sz w:val="28"/>
        </w:rPr>
        <w:t>
      где m3– масса загруженного контейнера с отходами, кг;</w:t>
      </w:r>
    </w:p>
    <w:bookmarkEnd w:id="51"/>
    <w:bookmarkStart w:name="z57" w:id="52"/>
    <w:p>
      <w:pPr>
        <w:spacing w:after="0"/>
        <w:ind w:left="0"/>
        <w:jc w:val="both"/>
      </w:pPr>
      <w:r>
        <w:rPr>
          <w:rFonts w:ascii="Times New Roman"/>
          <w:b w:val="false"/>
          <w:i w:val="false"/>
          <w:color w:val="000000"/>
          <w:sz w:val="28"/>
        </w:rPr>
        <w:t>
      mп – масса порожнего контейнера с отходами, кг;</w:t>
      </w:r>
    </w:p>
    <w:bookmarkEnd w:id="52"/>
    <w:bookmarkStart w:name="z58" w:id="53"/>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bookmarkEnd w:id="53"/>
    <w:bookmarkStart w:name="z59" w:id="54"/>
    <w:p>
      <w:pPr>
        <w:spacing w:after="0"/>
        <w:ind w:left="0"/>
        <w:jc w:val="both"/>
      </w:pPr>
      <w:r>
        <w:rPr>
          <w:rFonts w:ascii="Times New Roman"/>
          <w:b w:val="false"/>
          <w:i w:val="false"/>
          <w:color w:val="000000"/>
          <w:sz w:val="28"/>
        </w:rPr>
        <w:t>
      mсут = mконт1 + mконт2 + mконт3….</w:t>
      </w:r>
    </w:p>
    <w:bookmarkEnd w:id="54"/>
    <w:bookmarkStart w:name="z60" w:id="55"/>
    <w:p>
      <w:pPr>
        <w:spacing w:after="0"/>
        <w:ind w:left="0"/>
        <w:jc w:val="both"/>
      </w:pPr>
      <w:r>
        <w:rPr>
          <w:rFonts w:ascii="Times New Roman"/>
          <w:b w:val="false"/>
          <w:i w:val="false"/>
          <w:color w:val="000000"/>
          <w:sz w:val="28"/>
        </w:rPr>
        <w:t>
      где mконт1, mконт2, mконт3–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55"/>
    <w:bookmarkStart w:name="z61" w:id="56"/>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bookmarkEnd w:id="56"/>
    <w:bookmarkStart w:name="z62" w:id="57"/>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bookmarkEnd w:id="57"/>
    <w:bookmarkStart w:name="z63" w:id="58"/>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bookmarkEnd w:id="58"/>
    <w:bookmarkStart w:name="z64" w:id="59"/>
    <w:p>
      <w:pPr>
        <w:spacing w:after="0"/>
        <w:ind w:left="0"/>
        <w:jc w:val="both"/>
      </w:pPr>
      <w:r>
        <w:rPr>
          <w:rFonts w:ascii="Times New Roman"/>
          <w:b w:val="false"/>
          <w:i w:val="false"/>
          <w:color w:val="000000"/>
          <w:sz w:val="28"/>
        </w:rPr>
        <w:t>
      Vсез = Vсут1 + Vсут2 +…. + Vсут7</w:t>
      </w:r>
    </w:p>
    <w:bookmarkEnd w:id="59"/>
    <w:bookmarkStart w:name="z65" w:id="60"/>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bookmarkEnd w:id="60"/>
    <w:bookmarkStart w:name="z66" w:id="61"/>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bookmarkEnd w:id="61"/>
    <w:bookmarkStart w:name="z67" w:id="62"/>
    <w:p>
      <w:pPr>
        <w:spacing w:after="0"/>
        <w:ind w:left="0"/>
        <w:jc w:val="both"/>
      </w:pPr>
      <w:r>
        <w:rPr>
          <w:rFonts w:ascii="Times New Roman"/>
          <w:b w:val="false"/>
          <w:i w:val="false"/>
          <w:color w:val="000000"/>
          <w:sz w:val="28"/>
        </w:rPr>
        <w:t>
      mсез= mсут1 + mсут2 +…. + mсут7</w:t>
      </w:r>
    </w:p>
    <w:bookmarkEnd w:id="62"/>
    <w:bookmarkStart w:name="z68" w:id="63"/>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bookmarkEnd w:id="63"/>
    <w:bookmarkStart w:name="z69" w:id="64"/>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bookmarkEnd w:id="64"/>
    <w:bookmarkStart w:name="z70" w:id="65"/>
    <w:p>
      <w:pPr>
        <w:spacing w:after="0"/>
        <w:ind w:left="0"/>
        <w:jc w:val="both"/>
      </w:pPr>
      <w:r>
        <w:rPr>
          <w:rFonts w:ascii="Times New Roman"/>
          <w:b w:val="false"/>
          <w:i w:val="false"/>
          <w:color w:val="000000"/>
          <w:sz w:val="28"/>
        </w:rPr>
        <w:t>
      по объему (Vсс, м3):</w:t>
      </w:r>
    </w:p>
    <w:bookmarkEnd w:id="65"/>
    <w:bookmarkStart w:name="z71" w:id="66"/>
    <w:p>
      <w:pPr>
        <w:spacing w:after="0"/>
        <w:ind w:left="0"/>
        <w:jc w:val="both"/>
      </w:pPr>
      <w:r>
        <w:rPr>
          <w:rFonts w:ascii="Times New Roman"/>
          <w:b w:val="false"/>
          <w:i w:val="false"/>
          <w:color w:val="000000"/>
          <w:sz w:val="28"/>
        </w:rPr>
        <w:t>
      Vcc = Vсез/(nxa)</w:t>
      </w:r>
    </w:p>
    <w:bookmarkEnd w:id="66"/>
    <w:bookmarkStart w:name="z72" w:id="67"/>
    <w:p>
      <w:pPr>
        <w:spacing w:after="0"/>
        <w:ind w:left="0"/>
        <w:jc w:val="both"/>
      </w:pPr>
      <w:r>
        <w:rPr>
          <w:rFonts w:ascii="Times New Roman"/>
          <w:b w:val="false"/>
          <w:i w:val="false"/>
          <w:color w:val="000000"/>
          <w:sz w:val="28"/>
        </w:rPr>
        <w:t>
      по массе (mсс, кг):</w:t>
      </w:r>
    </w:p>
    <w:bookmarkEnd w:id="67"/>
    <w:bookmarkStart w:name="z73" w:id="68"/>
    <w:p>
      <w:pPr>
        <w:spacing w:after="0"/>
        <w:ind w:left="0"/>
        <w:jc w:val="both"/>
      </w:pPr>
      <w:r>
        <w:rPr>
          <w:rFonts w:ascii="Times New Roman"/>
          <w:b w:val="false"/>
          <w:i w:val="false"/>
          <w:color w:val="000000"/>
          <w:sz w:val="28"/>
        </w:rPr>
        <w:t>
      mсс = mсез / (nxa)</w:t>
      </w:r>
    </w:p>
    <w:bookmarkEnd w:id="68"/>
    <w:bookmarkStart w:name="z74" w:id="69"/>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bookmarkEnd w:id="69"/>
    <w:bookmarkStart w:name="z75" w:id="70"/>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bookmarkEnd w:id="70"/>
    <w:bookmarkStart w:name="z76" w:id="71"/>
    <w:p>
      <w:pPr>
        <w:spacing w:after="0"/>
        <w:ind w:left="0"/>
        <w:jc w:val="both"/>
      </w:pPr>
      <w:r>
        <w:rPr>
          <w:rFonts w:ascii="Times New Roman"/>
          <w:b w:val="false"/>
          <w:i w:val="false"/>
          <w:color w:val="000000"/>
          <w:sz w:val="28"/>
        </w:rPr>
        <w:t>
      по объему (Vсс, м3):</w:t>
      </w:r>
    </w:p>
    <w:bookmarkEnd w:id="71"/>
    <w:bookmarkStart w:name="z77" w:id="72"/>
    <w:p>
      <w:pPr>
        <w:spacing w:after="0"/>
        <w:ind w:left="0"/>
        <w:jc w:val="both"/>
      </w:pPr>
      <w:r>
        <w:rPr>
          <w:rFonts w:ascii="Times New Roman"/>
          <w:b w:val="false"/>
          <w:i w:val="false"/>
          <w:color w:val="000000"/>
          <w:sz w:val="28"/>
        </w:rPr>
        <w:t>
      Vссг = (Vзсс + Vвсс + Vлсс + Vосс)/n</w:t>
      </w:r>
    </w:p>
    <w:bookmarkEnd w:id="72"/>
    <w:bookmarkStart w:name="z78" w:id="73"/>
    <w:p>
      <w:pPr>
        <w:spacing w:after="0"/>
        <w:ind w:left="0"/>
        <w:jc w:val="both"/>
      </w:pPr>
      <w:r>
        <w:rPr>
          <w:rFonts w:ascii="Times New Roman"/>
          <w:b w:val="false"/>
          <w:i w:val="false"/>
          <w:color w:val="000000"/>
          <w:sz w:val="28"/>
        </w:rPr>
        <w:t>
      по массе (mсс, кг):</w:t>
      </w:r>
    </w:p>
    <w:bookmarkEnd w:id="73"/>
    <w:bookmarkStart w:name="z79" w:id="74"/>
    <w:p>
      <w:pPr>
        <w:spacing w:after="0"/>
        <w:ind w:left="0"/>
        <w:jc w:val="both"/>
      </w:pPr>
      <w:r>
        <w:rPr>
          <w:rFonts w:ascii="Times New Roman"/>
          <w:b w:val="false"/>
          <w:i w:val="false"/>
          <w:color w:val="000000"/>
          <w:sz w:val="28"/>
        </w:rPr>
        <w:t>
      mссг = (mзсс + mвсс + mлсс + mосс)/n,</w:t>
      </w:r>
    </w:p>
    <w:bookmarkEnd w:id="74"/>
    <w:bookmarkStart w:name="z80" w:id="75"/>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bookmarkEnd w:id="75"/>
    <w:bookmarkStart w:name="z81" w:id="76"/>
    <w:p>
      <w:pPr>
        <w:spacing w:after="0"/>
        <w:ind w:left="0"/>
        <w:jc w:val="both"/>
      </w:pPr>
      <w:r>
        <w:rPr>
          <w:rFonts w:ascii="Times New Roman"/>
          <w:b w:val="false"/>
          <w:i w:val="false"/>
          <w:color w:val="000000"/>
          <w:sz w:val="28"/>
        </w:rPr>
        <w:t>
      n – число сезонов образования отходов (n = 4);</w:t>
      </w:r>
    </w:p>
    <w:bookmarkEnd w:id="76"/>
    <w:bookmarkStart w:name="z82" w:id="77"/>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bookmarkEnd w:id="77"/>
    <w:bookmarkStart w:name="z83" w:id="78"/>
    <w:p>
      <w:pPr>
        <w:spacing w:after="0"/>
        <w:ind w:left="0"/>
        <w:jc w:val="both"/>
      </w:pPr>
      <w:r>
        <w:rPr>
          <w:rFonts w:ascii="Times New Roman"/>
          <w:b w:val="false"/>
          <w:i w:val="false"/>
          <w:color w:val="000000"/>
          <w:sz w:val="28"/>
        </w:rPr>
        <w:t>
      по объему (Vг, м3):</w:t>
      </w:r>
    </w:p>
    <w:bookmarkEnd w:id="78"/>
    <w:bookmarkStart w:name="z84" w:id="79"/>
    <w:p>
      <w:pPr>
        <w:spacing w:after="0"/>
        <w:ind w:left="0"/>
        <w:jc w:val="both"/>
      </w:pPr>
      <w:r>
        <w:rPr>
          <w:rFonts w:ascii="Times New Roman"/>
          <w:b w:val="false"/>
          <w:i w:val="false"/>
          <w:color w:val="000000"/>
          <w:sz w:val="28"/>
        </w:rPr>
        <w:t>
      Vг = Vссг x nд,</w:t>
      </w:r>
    </w:p>
    <w:bookmarkEnd w:id="79"/>
    <w:bookmarkStart w:name="z85" w:id="80"/>
    <w:p>
      <w:pPr>
        <w:spacing w:after="0"/>
        <w:ind w:left="0"/>
        <w:jc w:val="both"/>
      </w:pPr>
      <w:r>
        <w:rPr>
          <w:rFonts w:ascii="Times New Roman"/>
          <w:b w:val="false"/>
          <w:i w:val="false"/>
          <w:color w:val="000000"/>
          <w:sz w:val="28"/>
        </w:rPr>
        <w:t>
      по массе (mг, кг):</w:t>
      </w:r>
    </w:p>
    <w:bookmarkEnd w:id="80"/>
    <w:bookmarkStart w:name="z86" w:id="81"/>
    <w:p>
      <w:pPr>
        <w:spacing w:after="0"/>
        <w:ind w:left="0"/>
        <w:jc w:val="both"/>
      </w:pPr>
      <w:r>
        <w:rPr>
          <w:rFonts w:ascii="Times New Roman"/>
          <w:b w:val="false"/>
          <w:i w:val="false"/>
          <w:color w:val="000000"/>
          <w:sz w:val="28"/>
        </w:rPr>
        <w:t>
      mг = mссг x nд,</w:t>
      </w:r>
    </w:p>
    <w:bookmarkEnd w:id="81"/>
    <w:bookmarkStart w:name="z87" w:id="82"/>
    <w:p>
      <w:pPr>
        <w:spacing w:after="0"/>
        <w:ind w:left="0"/>
        <w:jc w:val="both"/>
      </w:pPr>
      <w:r>
        <w:rPr>
          <w:rFonts w:ascii="Times New Roman"/>
          <w:b w:val="false"/>
          <w:i w:val="false"/>
          <w:color w:val="000000"/>
          <w:sz w:val="28"/>
        </w:rPr>
        <w:t>
      где nд - число дней в году;</w:t>
      </w:r>
    </w:p>
    <w:bookmarkEnd w:id="82"/>
    <w:bookmarkStart w:name="z88" w:id="83"/>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83"/>
    <w:bookmarkStart w:name="z89" w:id="84"/>
    <w:p>
      <w:pPr>
        <w:spacing w:after="0"/>
        <w:ind w:left="0"/>
        <w:jc w:val="both"/>
      </w:pPr>
      <w:r>
        <w:rPr>
          <w:rFonts w:ascii="Times New Roman"/>
          <w:b w:val="false"/>
          <w:i w:val="false"/>
          <w:color w:val="000000"/>
          <w:sz w:val="28"/>
        </w:rPr>
        <w:t>
      1) определение средней плотности коммунальных отходов (ср, кг/м3) производят по формуле:</w:t>
      </w:r>
    </w:p>
    <w:bookmarkEnd w:id="84"/>
    <w:bookmarkStart w:name="z90" w:id="85"/>
    <w:p>
      <w:pPr>
        <w:spacing w:after="0"/>
        <w:ind w:left="0"/>
        <w:jc w:val="both"/>
      </w:pPr>
      <w:r>
        <w:rPr>
          <w:rFonts w:ascii="Times New Roman"/>
          <w:b w:val="false"/>
          <w:i w:val="false"/>
          <w:color w:val="000000"/>
          <w:sz w:val="28"/>
        </w:rPr>
        <w:t>
      ср = m/V,</w:t>
      </w:r>
    </w:p>
    <w:bookmarkEnd w:id="85"/>
    <w:bookmarkStart w:name="z91" w:id="86"/>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bookmarkEnd w:id="86"/>
    <w:bookmarkStart w:name="z92" w:id="87"/>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bookmarkEnd w:id="87"/>
    <w:bookmarkStart w:name="z93" w:id="88"/>
    <w:p>
      <w:pPr>
        <w:spacing w:after="0"/>
        <w:ind w:left="0"/>
        <w:jc w:val="both"/>
      </w:pPr>
      <w:r>
        <w:rPr>
          <w:rFonts w:ascii="Times New Roman"/>
          <w:b w:val="false"/>
          <w:i w:val="false"/>
          <w:color w:val="000000"/>
          <w:sz w:val="28"/>
        </w:rPr>
        <w:t>
      по объему:</w:t>
      </w:r>
    </w:p>
    <w:bookmarkEnd w:id="88"/>
    <w:bookmarkStart w:name="z94" w:id="89"/>
    <w:p>
      <w:pPr>
        <w:spacing w:after="0"/>
        <w:ind w:left="0"/>
        <w:jc w:val="both"/>
      </w:pPr>
      <w:r>
        <w:rPr>
          <w:rFonts w:ascii="Times New Roman"/>
          <w:b w:val="false"/>
          <w:i w:val="false"/>
          <w:color w:val="000000"/>
          <w:sz w:val="28"/>
        </w:rPr>
        <w:t>
      kн = Vсс/Vг</w:t>
      </w:r>
    </w:p>
    <w:bookmarkEnd w:id="89"/>
    <w:bookmarkStart w:name="z95" w:id="90"/>
    <w:p>
      <w:pPr>
        <w:spacing w:after="0"/>
        <w:ind w:left="0"/>
        <w:jc w:val="both"/>
      </w:pPr>
      <w:r>
        <w:rPr>
          <w:rFonts w:ascii="Times New Roman"/>
          <w:b w:val="false"/>
          <w:i w:val="false"/>
          <w:color w:val="000000"/>
          <w:sz w:val="28"/>
        </w:rPr>
        <w:t>
      по массе:</w:t>
      </w:r>
    </w:p>
    <w:bookmarkEnd w:id="90"/>
    <w:bookmarkStart w:name="z96" w:id="91"/>
    <w:p>
      <w:pPr>
        <w:spacing w:after="0"/>
        <w:ind w:left="0"/>
        <w:jc w:val="both"/>
      </w:pPr>
      <w:r>
        <w:rPr>
          <w:rFonts w:ascii="Times New Roman"/>
          <w:b w:val="false"/>
          <w:i w:val="false"/>
          <w:color w:val="000000"/>
          <w:sz w:val="28"/>
        </w:rPr>
        <w:t>
      kн = mсс/mг</w:t>
      </w:r>
    </w:p>
    <w:bookmarkEnd w:id="91"/>
    <w:bookmarkStart w:name="z97" w:id="92"/>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bookmarkEnd w:id="92"/>
    <w:bookmarkStart w:name="z98" w:id="93"/>
    <w:p>
      <w:pPr>
        <w:spacing w:after="0"/>
        <w:ind w:left="0"/>
        <w:jc w:val="both"/>
      </w:pPr>
      <w:r>
        <w:rPr>
          <w:rFonts w:ascii="Times New Roman"/>
          <w:b w:val="false"/>
          <w:i w:val="false"/>
          <w:color w:val="000000"/>
          <w:sz w:val="28"/>
        </w:rPr>
        <w:t>
      по объему:</w:t>
      </w:r>
    </w:p>
    <w:bookmarkEnd w:id="93"/>
    <w:bookmarkStart w:name="z99" w:id="94"/>
    <w:p>
      <w:pPr>
        <w:spacing w:after="0"/>
        <w:ind w:left="0"/>
        <w:jc w:val="both"/>
      </w:pPr>
      <w:r>
        <w:rPr>
          <w:rFonts w:ascii="Times New Roman"/>
          <w:b w:val="false"/>
          <w:i w:val="false"/>
          <w:color w:val="000000"/>
          <w:sz w:val="28"/>
        </w:rPr>
        <w:t>
      kсн = Vmax.сут/Vсс,</w:t>
      </w:r>
    </w:p>
    <w:bookmarkEnd w:id="94"/>
    <w:bookmarkStart w:name="z100" w:id="95"/>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м3.</w:t>
      </w:r>
    </w:p>
    <w:bookmarkEnd w:id="95"/>
    <w:bookmarkStart w:name="z101" w:id="96"/>
    <w:p>
      <w:pPr>
        <w:spacing w:after="0"/>
        <w:ind w:left="0"/>
        <w:jc w:val="both"/>
      </w:pPr>
      <w:r>
        <w:rPr>
          <w:rFonts w:ascii="Times New Roman"/>
          <w:b w:val="false"/>
          <w:i w:val="false"/>
          <w:color w:val="000000"/>
          <w:sz w:val="28"/>
        </w:rPr>
        <w:t>
      по массе:</w:t>
      </w:r>
    </w:p>
    <w:bookmarkEnd w:id="96"/>
    <w:bookmarkStart w:name="z102" w:id="97"/>
    <w:p>
      <w:pPr>
        <w:spacing w:after="0"/>
        <w:ind w:left="0"/>
        <w:jc w:val="both"/>
      </w:pPr>
      <w:r>
        <w:rPr>
          <w:rFonts w:ascii="Times New Roman"/>
          <w:b w:val="false"/>
          <w:i w:val="false"/>
          <w:color w:val="000000"/>
          <w:sz w:val="28"/>
        </w:rPr>
        <w:t>
      kсн = mmax.сут/mсс,</w:t>
      </w:r>
    </w:p>
    <w:bookmarkEnd w:id="97"/>
    <w:bookmarkStart w:name="z103" w:id="98"/>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End w:id="98"/>
    <w:bookmarkStart w:name="z104" w:id="99"/>
    <w:p>
      <w:pPr>
        <w:spacing w:after="0"/>
        <w:ind w:left="0"/>
        <w:jc w:val="both"/>
      </w:pPr>
      <w:r>
        <w:rPr>
          <w:rFonts w:ascii="Times New Roman"/>
          <w:b w:val="false"/>
          <w:i w:val="false"/>
          <w:color w:val="000000"/>
          <w:sz w:val="28"/>
        </w:rPr>
        <w:t>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правилам расчета норм </w:t>
            </w:r>
            <w:r>
              <w:br/>
            </w:r>
            <w:r>
              <w:rPr>
                <w:rFonts w:ascii="Times New Roman"/>
                <w:b w:val="false"/>
                <w:i w:val="false"/>
                <w:color w:val="000000"/>
                <w:sz w:val="20"/>
              </w:rPr>
              <w:t xml:space="preserve">образования и накопления </w:t>
            </w:r>
            <w:r>
              <w:br/>
            </w:r>
            <w:r>
              <w:rPr>
                <w:rFonts w:ascii="Times New Roman"/>
                <w:b w:val="false"/>
                <w:i w:val="false"/>
                <w:color w:val="000000"/>
                <w:sz w:val="20"/>
              </w:rPr>
              <w:t>коммунальных отходов</w:t>
            </w:r>
          </w:p>
        </w:tc>
      </w:tr>
    </w:tbl>
    <w:bookmarkStart w:name="z106" w:id="100"/>
    <w:p>
      <w:pPr>
        <w:spacing w:after="0"/>
        <w:ind w:left="0"/>
        <w:jc w:val="left"/>
      </w:pPr>
      <w:r>
        <w:rPr>
          <w:rFonts w:ascii="Times New Roman"/>
          <w:b/>
          <w:i w:val="false"/>
          <w:color w:val="000000"/>
        </w:rPr>
        <w:t xml:space="preserve"> Виды объектов жилищного фонда и нежилые помещения</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другие подобные объекты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и промышленно-товарные магазины, смешанные магазины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торгового места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 уличные сметы с 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гаражи, паркинги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 парковые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правилам расчета норм </w:t>
            </w:r>
            <w:r>
              <w:br/>
            </w:r>
            <w:r>
              <w:rPr>
                <w:rFonts w:ascii="Times New Roman"/>
                <w:b w:val="false"/>
                <w:i w:val="false"/>
                <w:color w:val="000000"/>
                <w:sz w:val="20"/>
              </w:rPr>
              <w:t xml:space="preserve">образования и накопления </w:t>
            </w:r>
            <w:r>
              <w:br/>
            </w: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9" w:id="101"/>
    <w:p>
      <w:pPr>
        <w:spacing w:after="0"/>
        <w:ind w:left="0"/>
        <w:jc w:val="left"/>
      </w:pPr>
      <w:r>
        <w:rPr>
          <w:rFonts w:ascii="Times New Roman"/>
          <w:b/>
          <w:i w:val="false"/>
          <w:color w:val="000000"/>
        </w:rPr>
        <w:t xml:space="preserve"> Коммунальный паспорт объекта жилищного фонда</w:t>
      </w:r>
    </w:p>
    <w:bookmarkEnd w:id="101"/>
    <w:bookmarkStart w:name="z110" w:id="102"/>
    <w:p>
      <w:pPr>
        <w:spacing w:after="0"/>
        <w:ind w:left="0"/>
        <w:jc w:val="both"/>
      </w:pPr>
      <w:r>
        <w:rPr>
          <w:rFonts w:ascii="Times New Roman"/>
          <w:b w:val="false"/>
          <w:i w:val="false"/>
          <w:color w:val="000000"/>
          <w:sz w:val="28"/>
        </w:rPr>
        <w:t>
      Населенный пункт, район, область__________________________________</w:t>
      </w:r>
    </w:p>
    <w:bookmarkEnd w:id="102"/>
    <w:bookmarkStart w:name="z111" w:id="103"/>
    <w:p>
      <w:pPr>
        <w:spacing w:after="0"/>
        <w:ind w:left="0"/>
        <w:jc w:val="both"/>
      </w:pPr>
      <w:r>
        <w:rPr>
          <w:rFonts w:ascii="Times New Roman"/>
          <w:b w:val="false"/>
          <w:i w:val="false"/>
          <w:color w:val="000000"/>
          <w:sz w:val="28"/>
        </w:rPr>
        <w:t>
      1. Адрес_________________________________________________________</w:t>
      </w:r>
    </w:p>
    <w:bookmarkEnd w:id="103"/>
    <w:bookmarkStart w:name="z112" w:id="104"/>
    <w:p>
      <w:pPr>
        <w:spacing w:after="0"/>
        <w:ind w:left="0"/>
        <w:jc w:val="both"/>
      </w:pPr>
      <w:r>
        <w:rPr>
          <w:rFonts w:ascii="Times New Roman"/>
          <w:b w:val="false"/>
          <w:i w:val="false"/>
          <w:color w:val="000000"/>
          <w:sz w:val="28"/>
        </w:rPr>
        <w:t>
      2. Этажность ____________________________________________________</w:t>
      </w:r>
    </w:p>
    <w:bookmarkEnd w:id="104"/>
    <w:bookmarkStart w:name="z113" w:id="105"/>
    <w:p>
      <w:pPr>
        <w:spacing w:after="0"/>
        <w:ind w:left="0"/>
        <w:jc w:val="both"/>
      </w:pPr>
      <w:r>
        <w:rPr>
          <w:rFonts w:ascii="Times New Roman"/>
          <w:b w:val="false"/>
          <w:i w:val="false"/>
          <w:color w:val="000000"/>
          <w:sz w:val="28"/>
        </w:rPr>
        <w:t>
      3. Номер домовладения___________________________________________</w:t>
      </w:r>
    </w:p>
    <w:bookmarkEnd w:id="105"/>
    <w:bookmarkStart w:name="z114" w:id="106"/>
    <w:p>
      <w:pPr>
        <w:spacing w:after="0"/>
        <w:ind w:left="0"/>
        <w:jc w:val="both"/>
      </w:pPr>
      <w:r>
        <w:rPr>
          <w:rFonts w:ascii="Times New Roman"/>
          <w:b w:val="false"/>
          <w:i w:val="false"/>
          <w:color w:val="000000"/>
          <w:sz w:val="28"/>
        </w:rPr>
        <w:t>
      4. Количество проживающих, чел. __________________________________</w:t>
      </w:r>
    </w:p>
    <w:bookmarkEnd w:id="106"/>
    <w:bookmarkStart w:name="z115" w:id="107"/>
    <w:p>
      <w:pPr>
        <w:spacing w:after="0"/>
        <w:ind w:left="0"/>
        <w:jc w:val="both"/>
      </w:pPr>
      <w:r>
        <w:rPr>
          <w:rFonts w:ascii="Times New Roman"/>
          <w:b w:val="false"/>
          <w:i w:val="false"/>
          <w:color w:val="000000"/>
          <w:sz w:val="28"/>
        </w:rPr>
        <w:t>
      5. Уровень благоустройства: _______________________________________</w:t>
      </w:r>
    </w:p>
    <w:bookmarkEnd w:id="107"/>
    <w:bookmarkStart w:name="z116" w:id="108"/>
    <w:p>
      <w:pPr>
        <w:spacing w:after="0"/>
        <w:ind w:left="0"/>
        <w:jc w:val="both"/>
      </w:pPr>
      <w:r>
        <w:rPr>
          <w:rFonts w:ascii="Times New Roman"/>
          <w:b w:val="false"/>
          <w:i w:val="false"/>
          <w:color w:val="000000"/>
          <w:sz w:val="28"/>
        </w:rPr>
        <w:t>
      а) наличие водопровода, канализации, газа___________________________</w:t>
      </w:r>
    </w:p>
    <w:bookmarkEnd w:id="108"/>
    <w:bookmarkStart w:name="z117" w:id="109"/>
    <w:p>
      <w:pPr>
        <w:spacing w:after="0"/>
        <w:ind w:left="0"/>
        <w:jc w:val="both"/>
      </w:pPr>
      <w:r>
        <w:rPr>
          <w:rFonts w:ascii="Times New Roman"/>
          <w:b w:val="false"/>
          <w:i w:val="false"/>
          <w:color w:val="000000"/>
          <w:sz w:val="28"/>
        </w:rPr>
        <w:t>
      б) вид отопления (центральное, печное, местное)______________________</w:t>
      </w:r>
    </w:p>
    <w:bookmarkEnd w:id="109"/>
    <w:bookmarkStart w:name="z118" w:id="110"/>
    <w:p>
      <w:pPr>
        <w:spacing w:after="0"/>
        <w:ind w:left="0"/>
        <w:jc w:val="both"/>
      </w:pPr>
      <w:r>
        <w:rPr>
          <w:rFonts w:ascii="Times New Roman"/>
          <w:b w:val="false"/>
          <w:i w:val="false"/>
          <w:color w:val="000000"/>
          <w:sz w:val="28"/>
        </w:rPr>
        <w:t>
      в) вид топлива – уголь (каменный, бурый), дрова, газ _________________</w:t>
      </w:r>
    </w:p>
    <w:bookmarkEnd w:id="110"/>
    <w:bookmarkStart w:name="z119" w:id="111"/>
    <w:p>
      <w:pPr>
        <w:spacing w:after="0"/>
        <w:ind w:left="0"/>
        <w:jc w:val="both"/>
      </w:pPr>
      <w:r>
        <w:rPr>
          <w:rFonts w:ascii="Times New Roman"/>
          <w:b w:val="false"/>
          <w:i w:val="false"/>
          <w:color w:val="000000"/>
          <w:sz w:val="28"/>
        </w:rPr>
        <w:t>
      г) наличие мусоропровода________________________________________</w:t>
      </w:r>
    </w:p>
    <w:bookmarkEnd w:id="111"/>
    <w:bookmarkStart w:name="z120" w:id="112"/>
    <w:p>
      <w:pPr>
        <w:spacing w:after="0"/>
        <w:ind w:left="0"/>
        <w:jc w:val="both"/>
      </w:pPr>
      <w:r>
        <w:rPr>
          <w:rFonts w:ascii="Times New Roman"/>
          <w:b w:val="false"/>
          <w:i w:val="false"/>
          <w:color w:val="000000"/>
          <w:sz w:val="28"/>
        </w:rPr>
        <w:t>
      д) площадь дворовой территории, м2_________________________________</w:t>
      </w:r>
    </w:p>
    <w:bookmarkEnd w:id="112"/>
    <w:bookmarkStart w:name="z121" w:id="113"/>
    <w:p>
      <w:pPr>
        <w:spacing w:after="0"/>
        <w:ind w:left="0"/>
        <w:jc w:val="both"/>
      </w:pPr>
      <w:r>
        <w:rPr>
          <w:rFonts w:ascii="Times New Roman"/>
          <w:b w:val="false"/>
          <w:i w:val="false"/>
          <w:color w:val="000000"/>
          <w:sz w:val="28"/>
        </w:rPr>
        <w:t>
      под зелеными насаждениями_______________________________________</w:t>
      </w:r>
    </w:p>
    <w:bookmarkEnd w:id="113"/>
    <w:bookmarkStart w:name="z122" w:id="114"/>
    <w:p>
      <w:pPr>
        <w:spacing w:after="0"/>
        <w:ind w:left="0"/>
        <w:jc w:val="both"/>
      </w:pPr>
      <w:r>
        <w:rPr>
          <w:rFonts w:ascii="Times New Roman"/>
          <w:b w:val="false"/>
          <w:i w:val="false"/>
          <w:color w:val="000000"/>
          <w:sz w:val="28"/>
        </w:rPr>
        <w:t>
      под твердым покрытием___________________________________________</w:t>
      </w:r>
    </w:p>
    <w:bookmarkEnd w:id="114"/>
    <w:bookmarkStart w:name="z123" w:id="115"/>
    <w:p>
      <w:pPr>
        <w:spacing w:after="0"/>
        <w:ind w:left="0"/>
        <w:jc w:val="both"/>
      </w:pPr>
      <w:r>
        <w:rPr>
          <w:rFonts w:ascii="Times New Roman"/>
          <w:b w:val="false"/>
          <w:i w:val="false"/>
          <w:color w:val="000000"/>
          <w:sz w:val="28"/>
        </w:rPr>
        <w:t>
      из них тротуары__________________________________________________</w:t>
      </w:r>
    </w:p>
    <w:bookmarkEnd w:id="115"/>
    <w:bookmarkStart w:name="z124" w:id="116"/>
    <w:p>
      <w:pPr>
        <w:spacing w:after="0"/>
        <w:ind w:left="0"/>
        <w:jc w:val="both"/>
      </w:pPr>
      <w:r>
        <w:rPr>
          <w:rFonts w:ascii="Times New Roman"/>
          <w:b w:val="false"/>
          <w:i w:val="false"/>
          <w:color w:val="000000"/>
          <w:sz w:val="28"/>
        </w:rPr>
        <w:t>
      6. Тип контейнеров, их количество и емкость_________________________</w:t>
      </w:r>
    </w:p>
    <w:bookmarkEnd w:id="116"/>
    <w:bookmarkStart w:name="z125" w:id="117"/>
    <w:p>
      <w:pPr>
        <w:spacing w:after="0"/>
        <w:ind w:left="0"/>
        <w:jc w:val="both"/>
      </w:pPr>
      <w:r>
        <w:rPr>
          <w:rFonts w:ascii="Times New Roman"/>
          <w:b w:val="false"/>
          <w:i w:val="false"/>
          <w:color w:val="000000"/>
          <w:sz w:val="28"/>
        </w:rPr>
        <w:t>
      7. Периодичность вывоза отходов___________________________________</w:t>
      </w:r>
    </w:p>
    <w:bookmarkEnd w:id="117"/>
    <w:bookmarkStart w:name="z126" w:id="118"/>
    <w:p>
      <w:pPr>
        <w:spacing w:after="0"/>
        <w:ind w:left="0"/>
        <w:jc w:val="both"/>
      </w:pPr>
      <w:r>
        <w:rPr>
          <w:rFonts w:ascii="Times New Roman"/>
          <w:b w:val="false"/>
          <w:i w:val="false"/>
          <w:color w:val="000000"/>
          <w:sz w:val="28"/>
        </w:rPr>
        <w:t>
      8. Производится ли раздельный сбор пищевых отходов и вторсырья</w:t>
      </w:r>
    </w:p>
    <w:bookmarkEnd w:id="118"/>
    <w:bookmarkStart w:name="z127" w:id="119"/>
    <w:p>
      <w:pPr>
        <w:spacing w:after="0"/>
        <w:ind w:left="0"/>
        <w:jc w:val="both"/>
      </w:pPr>
      <w:r>
        <w:rPr>
          <w:rFonts w:ascii="Times New Roman"/>
          <w:b w:val="false"/>
          <w:i w:val="false"/>
          <w:color w:val="000000"/>
          <w:sz w:val="28"/>
        </w:rPr>
        <w:t>
      (каких и сколько) _____________________________________________________</w:t>
      </w:r>
    </w:p>
    <w:bookmarkEnd w:id="119"/>
    <w:bookmarkStart w:name="z128" w:id="120"/>
    <w:p>
      <w:pPr>
        <w:spacing w:after="0"/>
        <w:ind w:left="0"/>
        <w:jc w:val="both"/>
      </w:pPr>
      <w:r>
        <w:rPr>
          <w:rFonts w:ascii="Times New Roman"/>
          <w:b w:val="false"/>
          <w:i w:val="false"/>
          <w:color w:val="000000"/>
          <w:sz w:val="28"/>
        </w:rPr>
        <w:t>
      9. Периодичность вывоза вторсырья_________________________________</w:t>
      </w:r>
    </w:p>
    <w:bookmarkEnd w:id="120"/>
    <w:bookmarkStart w:name="z129" w:id="121"/>
    <w:p>
      <w:pPr>
        <w:spacing w:after="0"/>
        <w:ind w:left="0"/>
        <w:jc w:val="both"/>
      </w:pPr>
      <w:r>
        <w:rPr>
          <w:rFonts w:ascii="Times New Roman"/>
          <w:b w:val="false"/>
          <w:i w:val="false"/>
          <w:color w:val="000000"/>
          <w:sz w:val="28"/>
        </w:rPr>
        <w:t>
      10. Периодичность вывоза пищевых отходов________________________</w:t>
      </w:r>
    </w:p>
    <w:bookmarkEnd w:id="121"/>
    <w:bookmarkStart w:name="z130" w:id="122"/>
    <w:p>
      <w:pPr>
        <w:spacing w:after="0"/>
        <w:ind w:left="0"/>
        <w:jc w:val="both"/>
      </w:pPr>
      <w:r>
        <w:rPr>
          <w:rFonts w:ascii="Times New Roman"/>
          <w:b w:val="false"/>
          <w:i w:val="false"/>
          <w:color w:val="000000"/>
          <w:sz w:val="28"/>
        </w:rPr>
        <w:t>
      11. Производится ли раздельный сбор опасных отходов (каких и сколько</w:t>
      </w:r>
    </w:p>
    <w:bookmarkEnd w:id="122"/>
    <w:bookmarkStart w:name="z131" w:id="123"/>
    <w:p>
      <w:pPr>
        <w:spacing w:after="0"/>
        <w:ind w:left="0"/>
        <w:jc w:val="both"/>
      </w:pPr>
      <w:r>
        <w:rPr>
          <w:rFonts w:ascii="Times New Roman"/>
          <w:b w:val="false"/>
          <w:i w:val="false"/>
          <w:color w:val="000000"/>
          <w:sz w:val="28"/>
        </w:rPr>
        <w:t>
      фракций)____________________________________________________________</w:t>
      </w:r>
    </w:p>
    <w:bookmarkEnd w:id="123"/>
    <w:bookmarkStart w:name="z132" w:id="124"/>
    <w:p>
      <w:pPr>
        <w:spacing w:after="0"/>
        <w:ind w:left="0"/>
        <w:jc w:val="both"/>
      </w:pPr>
      <w:r>
        <w:rPr>
          <w:rFonts w:ascii="Times New Roman"/>
          <w:b w:val="false"/>
          <w:i w:val="false"/>
          <w:color w:val="000000"/>
          <w:sz w:val="28"/>
        </w:rPr>
        <w:t>
      Подписи:</w:t>
      </w:r>
    </w:p>
    <w:bookmarkEnd w:id="124"/>
    <w:bookmarkStart w:name="z133" w:id="125"/>
    <w:p>
      <w:pPr>
        <w:spacing w:after="0"/>
        <w:ind w:left="0"/>
        <w:jc w:val="both"/>
      </w:pPr>
      <w:r>
        <w:rPr>
          <w:rFonts w:ascii="Times New Roman"/>
          <w:b w:val="false"/>
          <w:i w:val="false"/>
          <w:color w:val="000000"/>
          <w:sz w:val="28"/>
        </w:rPr>
        <w:t>
      Ф.И.О.(при его наличии), должность</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5" w:id="126"/>
    <w:p>
      <w:pPr>
        <w:spacing w:after="0"/>
        <w:ind w:left="0"/>
        <w:jc w:val="left"/>
      </w:pPr>
      <w:r>
        <w:rPr>
          <w:rFonts w:ascii="Times New Roman"/>
          <w:b/>
          <w:i w:val="false"/>
          <w:color w:val="000000"/>
        </w:rPr>
        <w:t xml:space="preserve"> Коммунальный паспорт объектов нежилых помещений</w:t>
      </w:r>
    </w:p>
    <w:bookmarkEnd w:id="126"/>
    <w:bookmarkStart w:name="z136" w:id="127"/>
    <w:p>
      <w:pPr>
        <w:spacing w:after="0"/>
        <w:ind w:left="0"/>
        <w:jc w:val="both"/>
      </w:pPr>
      <w:r>
        <w:rPr>
          <w:rFonts w:ascii="Times New Roman"/>
          <w:b w:val="false"/>
          <w:i w:val="false"/>
          <w:color w:val="000000"/>
          <w:sz w:val="28"/>
        </w:rPr>
        <w:t>
      Населенный пункт, район, область _________________________________</w:t>
      </w:r>
    </w:p>
    <w:bookmarkEnd w:id="127"/>
    <w:bookmarkStart w:name="z137" w:id="128"/>
    <w:p>
      <w:pPr>
        <w:spacing w:after="0"/>
        <w:ind w:left="0"/>
        <w:jc w:val="both"/>
      </w:pPr>
      <w:r>
        <w:rPr>
          <w:rFonts w:ascii="Times New Roman"/>
          <w:b w:val="false"/>
          <w:i w:val="false"/>
          <w:color w:val="000000"/>
          <w:sz w:val="28"/>
        </w:rPr>
        <w:t>
      1. Наименование объекта ________________________________________</w:t>
      </w:r>
    </w:p>
    <w:bookmarkEnd w:id="128"/>
    <w:bookmarkStart w:name="z138" w:id="129"/>
    <w:p>
      <w:pPr>
        <w:spacing w:after="0"/>
        <w:ind w:left="0"/>
        <w:jc w:val="both"/>
      </w:pPr>
      <w:r>
        <w:rPr>
          <w:rFonts w:ascii="Times New Roman"/>
          <w:b w:val="false"/>
          <w:i w:val="false"/>
          <w:color w:val="000000"/>
          <w:sz w:val="28"/>
        </w:rPr>
        <w:t>
      2. Адрес________________________________________________________</w:t>
      </w:r>
    </w:p>
    <w:bookmarkEnd w:id="129"/>
    <w:bookmarkStart w:name="z139" w:id="130"/>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w:t>
      </w:r>
    </w:p>
    <w:bookmarkEnd w:id="130"/>
    <w:bookmarkStart w:name="z140" w:id="131"/>
    <w:p>
      <w:pPr>
        <w:spacing w:after="0"/>
        <w:ind w:left="0"/>
        <w:jc w:val="both"/>
      </w:pPr>
      <w:r>
        <w:rPr>
          <w:rFonts w:ascii="Times New Roman"/>
          <w:b w:val="false"/>
          <w:i w:val="false"/>
          <w:color w:val="000000"/>
          <w:sz w:val="28"/>
        </w:rPr>
        <w:t>
      ___________________________________________________________</w:t>
      </w:r>
    </w:p>
    <w:bookmarkEnd w:id="131"/>
    <w:bookmarkStart w:name="z141" w:id="132"/>
    <w:p>
      <w:pPr>
        <w:spacing w:after="0"/>
        <w:ind w:left="0"/>
        <w:jc w:val="both"/>
      </w:pPr>
      <w:r>
        <w:rPr>
          <w:rFonts w:ascii="Times New Roman"/>
          <w:b w:val="false"/>
          <w:i w:val="false"/>
          <w:color w:val="000000"/>
          <w:sz w:val="28"/>
        </w:rPr>
        <w:t>
      4. Количество расчетных единиц (работников и т.д.) __________________</w:t>
      </w:r>
    </w:p>
    <w:bookmarkEnd w:id="132"/>
    <w:bookmarkStart w:name="z142" w:id="133"/>
    <w:p>
      <w:pPr>
        <w:spacing w:after="0"/>
        <w:ind w:left="0"/>
        <w:jc w:val="both"/>
      </w:pPr>
      <w:r>
        <w:rPr>
          <w:rFonts w:ascii="Times New Roman"/>
          <w:b w:val="false"/>
          <w:i w:val="false"/>
          <w:color w:val="000000"/>
          <w:sz w:val="28"/>
        </w:rPr>
        <w:t>
      5. Пропускная способность в сутки:</w:t>
      </w:r>
    </w:p>
    <w:bookmarkEnd w:id="133"/>
    <w:bookmarkStart w:name="z143" w:id="134"/>
    <w:p>
      <w:pPr>
        <w:spacing w:after="0"/>
        <w:ind w:left="0"/>
        <w:jc w:val="both"/>
      </w:pPr>
      <w:r>
        <w:rPr>
          <w:rFonts w:ascii="Times New Roman"/>
          <w:b w:val="false"/>
          <w:i w:val="false"/>
          <w:color w:val="000000"/>
          <w:sz w:val="28"/>
        </w:rPr>
        <w:t>
      для зрелищных предприятий (число мест) ____________________________</w:t>
      </w:r>
    </w:p>
    <w:bookmarkEnd w:id="134"/>
    <w:bookmarkStart w:name="z144" w:id="135"/>
    <w:p>
      <w:pPr>
        <w:spacing w:after="0"/>
        <w:ind w:left="0"/>
        <w:jc w:val="both"/>
      </w:pPr>
      <w:r>
        <w:rPr>
          <w:rFonts w:ascii="Times New Roman"/>
          <w:b w:val="false"/>
          <w:i w:val="false"/>
          <w:color w:val="000000"/>
          <w:sz w:val="28"/>
        </w:rPr>
        <w:t>
      для предприятий общественного питания (число блюд)_________________</w:t>
      </w:r>
    </w:p>
    <w:bookmarkEnd w:id="135"/>
    <w:bookmarkStart w:name="z145" w:id="136"/>
    <w:p>
      <w:pPr>
        <w:spacing w:after="0"/>
        <w:ind w:left="0"/>
        <w:jc w:val="both"/>
      </w:pPr>
      <w:r>
        <w:rPr>
          <w:rFonts w:ascii="Times New Roman"/>
          <w:b w:val="false"/>
          <w:i w:val="false"/>
          <w:color w:val="000000"/>
          <w:sz w:val="28"/>
        </w:rPr>
        <w:t>
      6. Количество обслуживающего персонала, чел. ______________________</w:t>
      </w:r>
    </w:p>
    <w:bookmarkEnd w:id="136"/>
    <w:bookmarkStart w:name="z146" w:id="137"/>
    <w:p>
      <w:pPr>
        <w:spacing w:after="0"/>
        <w:ind w:left="0"/>
        <w:jc w:val="both"/>
      </w:pPr>
      <w:r>
        <w:rPr>
          <w:rFonts w:ascii="Times New Roman"/>
          <w:b w:val="false"/>
          <w:i w:val="false"/>
          <w:color w:val="000000"/>
          <w:sz w:val="28"/>
        </w:rPr>
        <w:t>
      7. Общая площадь помещений, м2 ___________________________________</w:t>
      </w:r>
    </w:p>
    <w:bookmarkEnd w:id="137"/>
    <w:bookmarkStart w:name="z147" w:id="138"/>
    <w:p>
      <w:pPr>
        <w:spacing w:after="0"/>
        <w:ind w:left="0"/>
        <w:jc w:val="both"/>
      </w:pPr>
      <w:r>
        <w:rPr>
          <w:rFonts w:ascii="Times New Roman"/>
          <w:b w:val="false"/>
          <w:i w:val="false"/>
          <w:color w:val="000000"/>
          <w:sz w:val="28"/>
        </w:rPr>
        <w:t>
      торговая____________________________________________________________</w:t>
      </w:r>
    </w:p>
    <w:bookmarkEnd w:id="138"/>
    <w:bookmarkStart w:name="z148" w:id="139"/>
    <w:p>
      <w:pPr>
        <w:spacing w:after="0"/>
        <w:ind w:left="0"/>
        <w:jc w:val="both"/>
      </w:pPr>
      <w:r>
        <w:rPr>
          <w:rFonts w:ascii="Times New Roman"/>
          <w:b w:val="false"/>
          <w:i w:val="false"/>
          <w:color w:val="000000"/>
          <w:sz w:val="28"/>
        </w:rPr>
        <w:t>
      складская и подсобная ________________________________________________</w:t>
      </w:r>
    </w:p>
    <w:bookmarkEnd w:id="139"/>
    <w:bookmarkStart w:name="z149" w:id="140"/>
    <w:p>
      <w:pPr>
        <w:spacing w:after="0"/>
        <w:ind w:left="0"/>
        <w:jc w:val="both"/>
      </w:pPr>
      <w:r>
        <w:rPr>
          <w:rFonts w:ascii="Times New Roman"/>
          <w:b w:val="false"/>
          <w:i w:val="false"/>
          <w:color w:val="000000"/>
          <w:sz w:val="28"/>
        </w:rPr>
        <w:t>
      8. Площадь дворовой территории, м2 _______________________________</w:t>
      </w:r>
    </w:p>
    <w:bookmarkEnd w:id="140"/>
    <w:bookmarkStart w:name="z150" w:id="141"/>
    <w:p>
      <w:pPr>
        <w:spacing w:after="0"/>
        <w:ind w:left="0"/>
        <w:jc w:val="both"/>
      </w:pPr>
      <w:r>
        <w:rPr>
          <w:rFonts w:ascii="Times New Roman"/>
          <w:b w:val="false"/>
          <w:i w:val="false"/>
          <w:color w:val="000000"/>
          <w:sz w:val="28"/>
        </w:rPr>
        <w:t>
      под зелеными насаждениями _________________________________________</w:t>
      </w:r>
    </w:p>
    <w:bookmarkEnd w:id="141"/>
    <w:bookmarkStart w:name="z151" w:id="142"/>
    <w:p>
      <w:pPr>
        <w:spacing w:after="0"/>
        <w:ind w:left="0"/>
        <w:jc w:val="both"/>
      </w:pPr>
      <w:r>
        <w:rPr>
          <w:rFonts w:ascii="Times New Roman"/>
          <w:b w:val="false"/>
          <w:i w:val="false"/>
          <w:color w:val="000000"/>
          <w:sz w:val="28"/>
        </w:rPr>
        <w:t>
      под твердым покрытием _______________________________________________</w:t>
      </w:r>
    </w:p>
    <w:bookmarkEnd w:id="142"/>
    <w:bookmarkStart w:name="z152" w:id="143"/>
    <w:p>
      <w:pPr>
        <w:spacing w:after="0"/>
        <w:ind w:left="0"/>
        <w:jc w:val="both"/>
      </w:pPr>
      <w:r>
        <w:rPr>
          <w:rFonts w:ascii="Times New Roman"/>
          <w:b w:val="false"/>
          <w:i w:val="false"/>
          <w:color w:val="000000"/>
          <w:sz w:val="28"/>
        </w:rPr>
        <w:t>
      9. Тип контейнеров, их количество и емкость _________________________</w:t>
      </w:r>
    </w:p>
    <w:bookmarkEnd w:id="143"/>
    <w:bookmarkStart w:name="z153" w:id="144"/>
    <w:p>
      <w:pPr>
        <w:spacing w:after="0"/>
        <w:ind w:left="0"/>
        <w:jc w:val="both"/>
      </w:pPr>
      <w:r>
        <w:rPr>
          <w:rFonts w:ascii="Times New Roman"/>
          <w:b w:val="false"/>
          <w:i w:val="false"/>
          <w:color w:val="000000"/>
          <w:sz w:val="28"/>
        </w:rPr>
        <w:t>
      10. Периодичность вывоза отходов _________________________________</w:t>
      </w:r>
    </w:p>
    <w:bookmarkEnd w:id="144"/>
    <w:bookmarkStart w:name="z154" w:id="145"/>
    <w:p>
      <w:pPr>
        <w:spacing w:after="0"/>
        <w:ind w:left="0"/>
        <w:jc w:val="both"/>
      </w:pPr>
      <w:r>
        <w:rPr>
          <w:rFonts w:ascii="Times New Roman"/>
          <w:b w:val="false"/>
          <w:i w:val="false"/>
          <w:color w:val="000000"/>
          <w:sz w:val="28"/>
        </w:rPr>
        <w:t>
      11. Производится ли раздельный сбор пищевых отходов и вторсырья</w:t>
      </w:r>
    </w:p>
    <w:bookmarkEnd w:id="145"/>
    <w:bookmarkStart w:name="z155" w:id="146"/>
    <w:p>
      <w:pPr>
        <w:spacing w:after="0"/>
        <w:ind w:left="0"/>
        <w:jc w:val="both"/>
      </w:pPr>
      <w:r>
        <w:rPr>
          <w:rFonts w:ascii="Times New Roman"/>
          <w:b w:val="false"/>
          <w:i w:val="false"/>
          <w:color w:val="000000"/>
          <w:sz w:val="28"/>
        </w:rPr>
        <w:t>
      (каких и сколько) _____________________________________________________</w:t>
      </w:r>
    </w:p>
    <w:bookmarkEnd w:id="146"/>
    <w:bookmarkStart w:name="z156" w:id="147"/>
    <w:p>
      <w:pPr>
        <w:spacing w:after="0"/>
        <w:ind w:left="0"/>
        <w:jc w:val="both"/>
      </w:pPr>
      <w:r>
        <w:rPr>
          <w:rFonts w:ascii="Times New Roman"/>
          <w:b w:val="false"/>
          <w:i w:val="false"/>
          <w:color w:val="000000"/>
          <w:sz w:val="28"/>
        </w:rPr>
        <w:t>
      12. Периодичность вывоза вторсырья _______________________________</w:t>
      </w:r>
    </w:p>
    <w:bookmarkEnd w:id="147"/>
    <w:bookmarkStart w:name="z157" w:id="148"/>
    <w:p>
      <w:pPr>
        <w:spacing w:after="0"/>
        <w:ind w:left="0"/>
        <w:jc w:val="both"/>
      </w:pPr>
      <w:r>
        <w:rPr>
          <w:rFonts w:ascii="Times New Roman"/>
          <w:b w:val="false"/>
          <w:i w:val="false"/>
          <w:color w:val="000000"/>
          <w:sz w:val="28"/>
        </w:rPr>
        <w:t>
      13. Периодичность вывоза пищевых отходов _________________________</w:t>
      </w:r>
    </w:p>
    <w:bookmarkEnd w:id="148"/>
    <w:bookmarkStart w:name="z158" w:id="149"/>
    <w:p>
      <w:pPr>
        <w:spacing w:after="0"/>
        <w:ind w:left="0"/>
        <w:jc w:val="both"/>
      </w:pPr>
      <w:r>
        <w:rPr>
          <w:rFonts w:ascii="Times New Roman"/>
          <w:b w:val="false"/>
          <w:i w:val="false"/>
          <w:color w:val="000000"/>
          <w:sz w:val="28"/>
        </w:rPr>
        <w:t>
      14. Производится ли раздельный сбор опасных отходов (каких и сколько</w:t>
      </w:r>
    </w:p>
    <w:bookmarkEnd w:id="149"/>
    <w:bookmarkStart w:name="z159" w:id="150"/>
    <w:p>
      <w:pPr>
        <w:spacing w:after="0"/>
        <w:ind w:left="0"/>
        <w:jc w:val="both"/>
      </w:pPr>
      <w:r>
        <w:rPr>
          <w:rFonts w:ascii="Times New Roman"/>
          <w:b w:val="false"/>
          <w:i w:val="false"/>
          <w:color w:val="000000"/>
          <w:sz w:val="28"/>
        </w:rPr>
        <w:t>
      фракций)__________________________________________</w:t>
      </w:r>
    </w:p>
    <w:bookmarkEnd w:id="150"/>
    <w:bookmarkStart w:name="z160" w:id="151"/>
    <w:p>
      <w:pPr>
        <w:spacing w:after="0"/>
        <w:ind w:left="0"/>
        <w:jc w:val="both"/>
      </w:pPr>
      <w:r>
        <w:rPr>
          <w:rFonts w:ascii="Times New Roman"/>
          <w:b w:val="false"/>
          <w:i w:val="false"/>
          <w:color w:val="000000"/>
          <w:sz w:val="28"/>
        </w:rPr>
        <w:t>
      Подписи:</w:t>
      </w:r>
    </w:p>
    <w:bookmarkEnd w:id="151"/>
    <w:bookmarkStart w:name="z161" w:id="152"/>
    <w:p>
      <w:pPr>
        <w:spacing w:after="0"/>
        <w:ind w:left="0"/>
        <w:jc w:val="both"/>
      </w:pPr>
      <w:r>
        <w:rPr>
          <w:rFonts w:ascii="Times New Roman"/>
          <w:b w:val="false"/>
          <w:i w:val="false"/>
          <w:color w:val="000000"/>
          <w:sz w:val="28"/>
        </w:rPr>
        <w:t>
      Ф.И.О.(при его наличии), должность</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правилам расчета норм </w:t>
            </w:r>
            <w:r>
              <w:br/>
            </w:r>
            <w:r>
              <w:rPr>
                <w:rFonts w:ascii="Times New Roman"/>
                <w:b w:val="false"/>
                <w:i w:val="false"/>
                <w:color w:val="000000"/>
                <w:sz w:val="20"/>
              </w:rPr>
              <w:t xml:space="preserve">образования и накопления </w:t>
            </w:r>
            <w:r>
              <w:br/>
            </w: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4" w:id="153"/>
    <w:p>
      <w:pPr>
        <w:spacing w:after="0"/>
        <w:ind w:left="0"/>
        <w:jc w:val="left"/>
      </w:pPr>
      <w:r>
        <w:rPr>
          <w:rFonts w:ascii="Times New Roman"/>
          <w:b/>
          <w:i w:val="false"/>
          <w:color w:val="000000"/>
        </w:rPr>
        <w:t xml:space="preserve"> Бланк первичных записей</w:t>
      </w:r>
    </w:p>
    <w:bookmarkEnd w:id="153"/>
    <w:bookmarkStart w:name="z165" w:id="154"/>
    <w:p>
      <w:pPr>
        <w:spacing w:after="0"/>
        <w:ind w:left="0"/>
        <w:jc w:val="both"/>
      </w:pPr>
      <w:r>
        <w:rPr>
          <w:rFonts w:ascii="Times New Roman"/>
          <w:b w:val="false"/>
          <w:i w:val="false"/>
          <w:color w:val="000000"/>
          <w:sz w:val="28"/>
        </w:rPr>
        <w:t>
      _________________</w:t>
      </w:r>
    </w:p>
    <w:bookmarkEnd w:id="154"/>
    <w:bookmarkStart w:name="z166" w:id="155"/>
    <w:p>
      <w:pPr>
        <w:spacing w:after="0"/>
        <w:ind w:left="0"/>
        <w:jc w:val="both"/>
      </w:pPr>
      <w:r>
        <w:rPr>
          <w:rFonts w:ascii="Times New Roman"/>
          <w:b w:val="false"/>
          <w:i w:val="false"/>
          <w:color w:val="000000"/>
          <w:sz w:val="28"/>
        </w:rPr>
        <w:t>
      (дата) по объекту _________________________________________________________</w:t>
      </w:r>
    </w:p>
    <w:bookmarkEnd w:id="155"/>
    <w:bookmarkStart w:name="z167" w:id="156"/>
    <w:p>
      <w:pPr>
        <w:spacing w:after="0"/>
        <w:ind w:left="0"/>
        <w:jc w:val="both"/>
      </w:pPr>
      <w:r>
        <w:rPr>
          <w:rFonts w:ascii="Times New Roman"/>
          <w:b w:val="false"/>
          <w:i w:val="false"/>
          <w:color w:val="000000"/>
          <w:sz w:val="28"/>
        </w:rPr>
        <w:t>
      (наименование, адрес)</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 xml:space="preserve">к правилам расчета норм </w:t>
            </w:r>
            <w:r>
              <w:br/>
            </w:r>
            <w:r>
              <w:rPr>
                <w:rFonts w:ascii="Times New Roman"/>
                <w:b w:val="false"/>
                <w:i w:val="false"/>
                <w:color w:val="000000"/>
                <w:sz w:val="20"/>
              </w:rPr>
              <w:t xml:space="preserve">образования и накопления </w:t>
            </w:r>
            <w:r>
              <w:br/>
            </w: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0" w:id="157"/>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bookmarkEnd w:id="157"/>
    <w:bookmarkStart w:name="z171" w:id="158"/>
    <w:p>
      <w:pPr>
        <w:spacing w:after="0"/>
        <w:ind w:left="0"/>
        <w:jc w:val="both"/>
      </w:pPr>
      <w:r>
        <w:rPr>
          <w:rFonts w:ascii="Times New Roman"/>
          <w:b w:val="false"/>
          <w:i w:val="false"/>
          <w:color w:val="000000"/>
          <w:sz w:val="28"/>
        </w:rPr>
        <w:t>
      Период с "____" по "____" ________________ месяца 20_____ года Тип</w:t>
      </w:r>
    </w:p>
    <w:bookmarkEnd w:id="158"/>
    <w:bookmarkStart w:name="z172" w:id="159"/>
    <w:p>
      <w:pPr>
        <w:spacing w:after="0"/>
        <w:ind w:left="0"/>
        <w:jc w:val="both"/>
      </w:pPr>
      <w:r>
        <w:rPr>
          <w:rFonts w:ascii="Times New Roman"/>
          <w:b w:val="false"/>
          <w:i w:val="false"/>
          <w:color w:val="000000"/>
          <w:sz w:val="28"/>
        </w:rPr>
        <w:t>
      благоустройства ________________________________________</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3" w:id="160"/>
    <w:p>
      <w:pPr>
        <w:spacing w:after="0"/>
        <w:ind w:left="0"/>
        <w:jc w:val="both"/>
      </w:pPr>
      <w:r>
        <w:rPr>
          <w:rFonts w:ascii="Times New Roman"/>
          <w:b w:val="false"/>
          <w:i w:val="false"/>
          <w:color w:val="000000"/>
          <w:sz w:val="28"/>
        </w:rPr>
        <w:t>
      Подписи</w:t>
      </w:r>
    </w:p>
    <w:bookmarkEnd w:id="160"/>
    <w:bookmarkStart w:name="z174" w:id="161"/>
    <w:p>
      <w:pPr>
        <w:spacing w:after="0"/>
        <w:ind w:left="0"/>
        <w:jc w:val="both"/>
      </w:pPr>
      <w:r>
        <w:rPr>
          <w:rFonts w:ascii="Times New Roman"/>
          <w:b w:val="false"/>
          <w:i w:val="false"/>
          <w:color w:val="000000"/>
          <w:sz w:val="28"/>
        </w:rPr>
        <w:t>
      Ф.И.О.(при его наличии), должность</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 xml:space="preserve">к правилам расчета норм </w:t>
            </w:r>
            <w:r>
              <w:br/>
            </w:r>
            <w:r>
              <w:rPr>
                <w:rFonts w:ascii="Times New Roman"/>
                <w:b w:val="false"/>
                <w:i w:val="false"/>
                <w:color w:val="000000"/>
                <w:sz w:val="20"/>
              </w:rPr>
              <w:t xml:space="preserve">образования и накопления </w:t>
            </w:r>
            <w:r>
              <w:br/>
            </w: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7" w:id="162"/>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bookmarkEnd w:id="162"/>
    <w:bookmarkStart w:name="z178" w:id="163"/>
    <w:p>
      <w:pPr>
        <w:spacing w:after="0"/>
        <w:ind w:left="0"/>
        <w:jc w:val="both"/>
      </w:pPr>
      <w:r>
        <w:rPr>
          <w:rFonts w:ascii="Times New Roman"/>
          <w:b w:val="false"/>
          <w:i w:val="false"/>
          <w:color w:val="000000"/>
          <w:sz w:val="28"/>
        </w:rPr>
        <w:t>
      Тип благоустройства _____________________________________________</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9" w:id="164"/>
    <w:p>
      <w:pPr>
        <w:spacing w:after="0"/>
        <w:ind w:left="0"/>
        <w:jc w:val="both"/>
      </w:pPr>
      <w:r>
        <w:rPr>
          <w:rFonts w:ascii="Times New Roman"/>
          <w:b w:val="false"/>
          <w:i w:val="false"/>
          <w:color w:val="000000"/>
          <w:sz w:val="28"/>
        </w:rPr>
        <w:t>
      Всего ___________</w:t>
      </w:r>
    </w:p>
    <w:bookmarkEnd w:id="164"/>
    <w:bookmarkStart w:name="z180" w:id="165"/>
    <w:p>
      <w:pPr>
        <w:spacing w:after="0"/>
        <w:ind w:left="0"/>
        <w:jc w:val="both"/>
      </w:pPr>
      <w:r>
        <w:rPr>
          <w:rFonts w:ascii="Times New Roman"/>
          <w:b w:val="false"/>
          <w:i w:val="false"/>
          <w:color w:val="000000"/>
          <w:sz w:val="28"/>
        </w:rPr>
        <w:t>
      Среднее за сутки_______________</w:t>
      </w:r>
    </w:p>
    <w:bookmarkEnd w:id="165"/>
    <w:bookmarkStart w:name="z181" w:id="166"/>
    <w:p>
      <w:pPr>
        <w:spacing w:after="0"/>
        <w:ind w:left="0"/>
        <w:jc w:val="both"/>
      </w:pPr>
      <w:r>
        <w:rPr>
          <w:rFonts w:ascii="Times New Roman"/>
          <w:b w:val="false"/>
          <w:i w:val="false"/>
          <w:color w:val="000000"/>
          <w:sz w:val="28"/>
        </w:rPr>
        <w:t>
      Подписи_____________</w:t>
      </w:r>
    </w:p>
    <w:bookmarkEnd w:id="166"/>
    <w:bookmarkStart w:name="z182" w:id="167"/>
    <w:p>
      <w:pPr>
        <w:spacing w:after="0"/>
        <w:ind w:left="0"/>
        <w:jc w:val="both"/>
      </w:pPr>
      <w:r>
        <w:rPr>
          <w:rFonts w:ascii="Times New Roman"/>
          <w:b w:val="false"/>
          <w:i w:val="false"/>
          <w:color w:val="000000"/>
          <w:sz w:val="28"/>
        </w:rPr>
        <w:t>
      Ф.И.О.(при его наличии), должность</w:t>
      </w:r>
    </w:p>
    <w:bookmarkEnd w:id="1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