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cc07c" w14:textId="0dcc0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Бокейординского районного маслихата от 31 декабря 2021 года №13-1 "О бюджете Бисенского сельского округа Бокейординского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5 мая 2022 года № 16-3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31 декабря 2021 года №13-3 "О бюджете Бисенского сельского округа Бокейординского района на 2022 - 2024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Бисенского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51 945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8 379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43 516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53 345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- 1 400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- 1 400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1 400 тысяч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 Кайргалиева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2022 года № 16-3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 13-3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Бисенского сельского округа на 2022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бюджета (использование профицита)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