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478b" w14:textId="0074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№13-6 "О бюджете Темир Масинского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5 мая 2022 года № 16-6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№13-6 "О бюджете Темир Масинского сельского округа Бокейординского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Темир Масинского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41 737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- 1 553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- 1 553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1 553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 16-6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13-6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