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30961" w14:textId="fb30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31 декабря 2021 года №13-7 "О бюджете Уялинского сельского округа Бокейординского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5 мая 2022 года № 16-7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31 декабря 2021 года №13-7 "О бюджете Уялинского сельского округа Бокейординского района на 2022 - 2024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Уялинского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38 173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2 281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35 848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38 976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- 803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803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 16-7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13-7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Уялинского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имущества,находящегося в собственности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районнного значения села, поселка, сельского округа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 устройства населенных пунктов реализаций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