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d88f" w14:textId="9c0d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31 декабря 2021 года №13-1 "О бюджете Бисенского сельского округа Бокейординского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29 июля 2022 года № 19-3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декабря 2021 года № 13-3 "О бюджете Бисенского сельского округа Бокейординского района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Бисенского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51 945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8 379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43 516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53 345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- 1 400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- 1 400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1 400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 19-3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