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bcc0" w14:textId="a99b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№13-7 "О бюджете Уялинского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29 июля 2022 года № 19-5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 13-7 "О бюджете Уялинского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Уялинского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38 173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2 281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35 848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-803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 19-5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районнного значения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 устройства населенных пунктов реализаций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