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d8380" w14:textId="c2d83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31 декабря 2021 года №13-1 "О бюджете Сайхинского сельского округа Бокейординского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12 декабря 2022 года № 23-1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31 декабря 2021 года №13 -1 "О бюджете Сайхинского сельского округа Бокейординского района на 2022 - 2024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Сайхинского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103 372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10 814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821 тысяч тенге;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91 737 тысяч тенге;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104 552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- 1 150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- 1 150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1 150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2022 года № 23-1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 13-1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Сайхинского сельского округа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