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f2a1" w14:textId="d74f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№13-4 "О бюджете Муратсайского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декабря 2022 года № 23-4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№13-4 "О бюджете Муратсайского сельского округа Бокейординского района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Муратсайского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36 664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35 541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36 859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23-4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