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3af7" w14:textId="b3a3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Сайхинского сельского округа Бокейординского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30 декабря 2022 года № 25-1.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Сайхинского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96 785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14 825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81 960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97 614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- 829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829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23 декабря 2022 года №24-1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бюджетах на 2023 года поступление субвенций передаваемой из районного бюджета в сумме 59 807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25-1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№25-1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2024 год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№25-1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2025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