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3c0f2" w14:textId="783c0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Бисенского сельского округа Бокейординского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30 декабря 2022 года № 25-3.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59 027 тысяч тенге: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9 526 тысяч тенге;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157 тысяч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– 49 344 тысяч тенге; 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59 674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- 0 тенге: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- -647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-   647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647 тысяч тенге.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Бокейординского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00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Бокейордиского районного маслихата от 23 декабря 2022 года №24-1 "О районном бюджете на 2023-2025 годы".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бюджетах на 2023 года поступление субвенций передаваемой из районного бюджета в сумме 41 735 тысяч тенге.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Деньги от реализации товаров и услуг, предоставляемых государственными учреждениями, подведомственных местным исполнительным органом, используются ими в порядке, определяемом Бюджетным кодексом Республики Казахстан и Правительством Республики Казахстан.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Л.Кайргалиева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Бокейординского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 № 25-3</w:t>
            </w:r>
          </w:p>
        </w:tc>
      </w:tr>
    </w:tbl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2023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Бокейординского районного маслихата Западно-Казахстанской области от 27.12.2023 </w:t>
      </w:r>
      <w:r>
        <w:rPr>
          <w:rFonts w:ascii="Times New Roman"/>
          <w:b w:val="false"/>
          <w:i w:val="false"/>
          <w:color w:val="ff0000"/>
          <w:sz w:val="28"/>
        </w:rPr>
        <w:t>№ 12-2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768"/>
        <w:gridCol w:w="768"/>
        <w:gridCol w:w="768"/>
        <w:gridCol w:w="768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>
        <w:trPr>
          <w:trHeight w:val="30" w:hRule="atLeast"/>
        </w:trPr>
        <w:tc>
          <w:tcPr>
            <w:tcW w:w="0" w:type="auto"/>
            <w:gridSpan w:val="1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7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50 284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- 647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№25-3 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2024 год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42 034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30 декабря 2022 года №25-3 </w:t>
            </w:r>
          </w:p>
        </w:tc>
      </w:tr>
    </w:tbl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Бисенского сельского округа на 2025 год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