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29484" w14:textId="6d294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Уялинского сельского округа Бокейординского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30 декабря 2022 года № 25-7.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Уялинского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38 461 тысяч тенге: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2 834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35 535 тысяч тенге;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38 696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- 0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- -235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-   235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235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Бокейординского районного маслихата Западно-Казахстанской области от 27.12.2023 </w:t>
      </w:r>
      <w:r>
        <w:rPr>
          <w:rFonts w:ascii="Times New Roman"/>
          <w:b w:val="false"/>
          <w:i w:val="false"/>
          <w:color w:val="000000"/>
          <w:sz w:val="28"/>
        </w:rPr>
        <w:t>№ 12-3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сельского округа на 2023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Бокейордиского районного маслихата от 23 декабря 2022 года №24-1 "О районном бюджете на 2023-2025 годы".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бюджетах на 2023 года поступление субвенций передаваемой из районного бюджета в сумме 29 375 тысяч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Деньги от реализации товаров и услуг, предоставляемых государственными учреждениями, подведомственных местным исполнительным органом, используются ими в порядке, определяемом Бюджетным кодексом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Л.Кайргалиева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7" w:id="23"/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решению Бокейординского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30 декабря 2022 года № 25-7</w:t>
      </w:r>
    </w:p>
    <w:bookmarkStart w:name="z2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Уялинского сельского округа на 2023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Бокейординского районного маслихата Западно-Казахстанской области от 27.12.2023 </w:t>
      </w:r>
      <w:r>
        <w:rPr>
          <w:rFonts w:ascii="Times New Roman"/>
          <w:b w:val="false"/>
          <w:i w:val="false"/>
          <w:color w:val="ff0000"/>
          <w:sz w:val="28"/>
        </w:rPr>
        <w:t>№ 12-3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имущества,находящегося в собственности государства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бюджета (использование профицита)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№25-7 </w:t>
            </w:r>
          </w:p>
        </w:tc>
      </w:tr>
    </w:tbl>
    <w:bookmarkStart w:name="z3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Уялинского сельского округа на 2024 год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имущества,находящегося в собственности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№25-7 </w:t>
            </w:r>
          </w:p>
        </w:tc>
      </w:tr>
    </w:tbl>
    <w:bookmarkStart w:name="z3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Уялинского сельского округа на 2025 год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имущества,находящегося в собственности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