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c6ee3" w14:textId="d6c6e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Жангалинского района от 19 ноября 2021 года № 277 "Об установлении квоты рабочих мест по Жангалинскому району на 2022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Жангалинского района Западно-Казахстанской области от 28 июня 2022 года № 123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изменение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Жангалинского района от 19 ноября 2021 года № 277 "Об установлении квоты рабочих мест по Жангалинскому району на 2022 год"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№2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по истечении деяти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 Закарин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2022 года № 123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года № 277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освобожденных из мест лишения </w:t>
      </w:r>
      <w:r>
        <w:br/>
      </w:r>
      <w:r>
        <w:rPr>
          <w:rFonts w:ascii="Times New Roman"/>
          <w:b/>
          <w:i w:val="false"/>
          <w:color w:val="000000"/>
        </w:rPr>
        <w:t>свободы по Жангалинскому району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"Ауданаралық сауықтыру ауруханасы" оңалту орталығы" управления здравоохранения акимата Западно-Казахстанской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