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1d49" w14:textId="8261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30 декабря 2021 года №16-2 "О бюджете Жанажолского сельского округа Жангалинского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апреля 2022 года № 21-2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Жанажолского сельского округа Жангалинского района на 2022-2024 годы" от 30 декабря 2021 года №16-2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Жанажолского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28 631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1 699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26 932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28 961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 № 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