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7874f" w14:textId="55787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30 декабря 2021 года № 16-3 "О бюджете Жанаказанского сельского округа Жангалинского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25 апреля 2022 года № 21-3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Жангалинский районный маслихат Западно-Казахстанской области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"О бюджете Жанаказанского сельского округа Жангалинского района на 2022-2024 годы" от 30 декабря 2021 года № 16-3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Жанаказанского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29 868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26 868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30 144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2022 года № 21-3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16-3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Жанаказанского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- 276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