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82ed" w14:textId="6318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Жангалинского района от 18 января 2022 года № 5 "Об установлении квоты рабочих мест для инвалидов по Жангалинскому району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21 ноября 2022 года № 215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улучшения качества жизни лиц с инвалидностью" акимат Жангалинского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Жангалинского района "Об установлении квоты рабочих мест для инвалидов по Жангалинскому району на 2022 год" от 18 января 2022 года № 5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"инвалидов" заменить словами "лиц с инвалидностью";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квоту рабочих мест для трудоустройства инвалидов в размере двух процентов от численности рабочих мест без учета рабочих мест на тяжелых работах, с вредными, опасными условиями труда со списочной численностью работников по Жангалинскому району согласно приложению к настоящему постановлению.".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"Жангалинский районный отдел занятости и социальных программ"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Западно-Казахстанской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Жангалинского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Жангалинского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