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a416" w14:textId="474a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16-6 "О бюджете Кызылобинского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апреля 2022 года № 21-6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Кызылобинского сельского округа Жангалинского района на 2022-2024 годы" от 30 декабря 2021 года № 16-6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30 487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27 887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 № 21-6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Кызылобинского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