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0d38" w14:textId="8f10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Жангалинскому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8 декабря 2022 года № 246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для лиц с инвалидностью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№498 "Об утверждении Правил квотирования рабочих мест для инвалидов" (зарегистрирован в Реестре государственной регистрации нормативных правовых актов №14010), акимат района 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лиц с инвалидностью в размере двух процентов от численности рабочих мест без учета рабочих мест на тяжелых работах, с вредными, опасными условиями труда со списочной численностью работников по Жангалинскому району.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Жангалинского района" в установленном законодательством Республики Казахстан порядке обеспечить размещение настоящего постановления на интернет-ресурсе акимата Жангалинского района после его официального опубликования.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А.Еслямгалиеву.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 №246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для лиц с инвалидностью, без учета рабочих мест на тяжелых работах, с вредными, опасными условиями труда со списочной численностью работников по Жангалинскому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"Жангалинский колледж" управления образования акимата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"Кармановский комплекс "школа-ясли-детский сад"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Айдархан" отдела образования Жангалинского района управления образования акимата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Д.Нурпеисовой" Жангалинского районного отдела образования управления образования акимата Западно-Казахстанской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