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6784" w14:textId="0de6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30 декабря 2021 года № 16-6 "О бюджете Кызылобинского сельского округа Жангалинского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25 июля 2022 года № 25-6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Жангалинский районный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бюджете Кызылобинского сельского округа Жангалинского района на 2022-2024 годы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30 декабря 2021 года № 16-6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Кызылобинского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30 487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27 887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32 344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- 1 857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1 857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1 857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 25-6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16-6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Кызылобинского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27 887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-1 857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