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4a2a" w14:textId="18f4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30 декабря 2021 года № 16-7 "О бюджете Мастексайского сельского округа Жангалинского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29 ноября 2022 года № 30-7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Мастексайского сельского округа Жангалинского района на 2022-2024 годы" от 30 декабря 2021 года № 16-7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Мастексайского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36 138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33 638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30-7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