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74e8" w14:textId="5f17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Копжасарского сельского округа Жангалинского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29 декабря 2022 года № 32-5.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Копжасарского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38 339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35 539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39 304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Копжасарского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Копжасарского сельского округа на 2023 год поступления субвенции передаваемых из районного бюджета в сумме 27 318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32-5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2023 год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31 461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32-5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