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80047" w14:textId="9b800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28 мая 2018 года №21-7 "Об утверждении Регламента собрания местного сообщества сельских округов Жанибекского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22 февраля 2022 года № 15-3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28 мая 2018 года № 21-7 "Об утверждении Регламента собрания местного сообщества сельских округов Жанибекского района" (зарегистрированное в Реестре государственной регистрации нормативных правовых актов под №5224)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> указанного решения исключить;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> 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 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2022 года № 15-3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2018 года № 21-7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сельских округов Жанибекского района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 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Жанибекского района (далее –Регламент)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> статьи 39-3 Закона Республики Казахстан "О местном государственном управлении и самоуправлении в Республике Казахстан" (далее – Закон), приказом Министра национальной экономики Республики Казахстан "Об утверждении Типового регламента собрания местного сообщества" (зарегистрированное в реестре государственной регистрации нормативных правовых актов № 15630)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Основные понятия, которые используются в настоящем Регламенте: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 для решения текущих вопросов местного значения в пределах и порядке, установленных законодательством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Регламент собрания утверждается Жанибекским районным маслихатом.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 Порядок проведения созыва собрания местного сообщества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Собрание проводится по текущим вопросам местного значения: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сельского округа (далее – сельский округ) и отчета об исполнении бюджета;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Жанибекского района (далее – аким района) кандидатур на должность акима сельского округа для дальнейшего внесения в избирательную комиссию Жанибекского района для регистрации в качестве кандидата в акимы сельского округа;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Собрание может созываться акимом сельского округа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к акиму с указанием повестки дня.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Перед началом созыва собрания аппарат акима сельского округа проводит регистрацию присутствующих членов собрания,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Созыв собрания открывает аким или уполномоченное им лицо.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путем открытого голосования избираются председатель и секретарь собрания.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Повестка дня собрания формируется аппаратом акима сельского округа на основе предложений, вносимых членами собрания, акимом сельского округа.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собраний.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На созыв собрания приглашаются депутаты районного маслихата, представители аппарата акима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Регламент выступлений на созывах собраний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выступления.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членам собрания для кратких заявлений и сообщений, прения по которым не проводятся.</w:t>
      </w:r>
    </w:p>
    <w:bookmarkEnd w:id="47"/>
    <w:bookmarkStart w:name="z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 Порядок принятия решений собранием местного сообщества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Собрание в рамках своих полномочий принимает решения большинством голосов присутствующих на созыве членов собрания.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Решение собрания оформляется протоколом, в котором указываются: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Жанибекский районный маслихат (далее - маслихат).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сельского округа в срок не более пяти рабочих дней.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вышестоящим акимом после его предварительного обсуждения на сессии маслихата района.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собрания и одобренных акимом сельского округа.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Решения, принятые на созыве собрания, распространяются аппаратом акима сельского округа через средства массовой информации или иными способами.</w:t>
      </w:r>
    </w:p>
    <w:bookmarkEnd w:id="64"/>
    <w:bookmarkStart w:name="z7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 Контроль за исполнением решений собрания местного сообщества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собрании регулярно заслушиваются информации лиц ответственных за исполнение решений собрания.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неисполнения или некачественного исполнения решений, соответствующая информация вносится в протокол, который председатель собрания направляет акиму района или вышестоящим руководителям должностных лиц ответственных за исполнение решений собрания.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 дисциплинарной ответственности должностных лиц перед акимом района или вышестоящими руководителями соответствующих должностных лиц.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