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5363e" w14:textId="24536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Жанибекского районного маслихата от 24 декабря 2021 года №12-2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15 апреля 2022 года № 16-2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"О районном бюджете на 2022-2024 годы" от 24 декабря 2021 года №12-2 (зарегистрированное в Реестре государственной регистрации нормативных правовых актов под №26159)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2022–2024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 693499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547 166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15 120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1000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5 130 213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6 119 378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15 787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55 134 тысячи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39 347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- -441 666 тысяч тенге;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441 666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55 134 тысячи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39 347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425 879 тысяч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новой редакции: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 Учесть в районном бюджете на 2022 год поступление целевых трансфертов из республиканского бюджета в общей сумме 1 490575 тысяч тенге:";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новой редакции: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протезно-ортопедические, сурдотехнические, тифлотехнические средства, специальные средства передвижения (кресло-коляски), расширение технических вспомогательных (компенсаторных) средств, портативный тифлокомпьютер с синтезом речи, с встроенным вводом/выводом информации шрифтом Брайля – 1 821 тысяча тенге;";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новой редакции: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районном бюджете на 2022 год поступление целевых трансфертов из областного бюджета в общей сумме 271634 тысячи тенге:";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изложить в новой редакции: 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расходы на новую систему оплаты труда государственных служащих основанной на факторно-бальной шкале – 235 634 тысячи тенге;".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2022 года №16-2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№12-2</w:t>
            </w:r>
          </w:p>
        </w:tc>
      </w:tr>
    </w:tbl>
    <w:bookmarkStart w:name="z3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5 693 499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5 130 213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5 130 213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5 130 213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6 119 378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2 512 741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39 347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-441 666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55 134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39 347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органом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425 879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