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a3b2" w14:textId="013a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30 декабря 2021 года №14-1 "О бюджете Акобинского сельского округа Жанибекского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29 апреля 2022 года № 17-1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 декабря 2021 года №14-1 "О бюджете Акобинского сельского округа Жанибекского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30 404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29 869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30 675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№17-1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№14-1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Акобинского сельского округа на 2022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оуругах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бюджнтное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