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6e00" w14:textId="5286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30 декабря 2021 года №14-4 "О бюджете Жанибекского сельского округа Жанибекского района на 2022–2024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29 апреля 2022 года № 17-4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 декабря 2021 года №14-4 "О бюджете Жанибекского сельского округа Жанибекского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Жанибекского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133 303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17 200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116 103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135 290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- 1 987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1 987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1 987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2022 года № 17-4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№14-4 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на 2022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133 303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135 290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-1 987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