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a1533" w14:textId="51a15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30 декабря 2021 года №14-5 "О бюджете Куйгенкульского сельского округа Жанибекского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29 апреля 2022 года № 17-5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30 декабря 2021 года №14-5 "О бюджете Куйгенкульского сельского округа Жанибекского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Куйгенкульского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33 716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–966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–32 750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–35 919тысяч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-2203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–2203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2203 тысячтенге.";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 № 17-5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№14-5 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Куйгенкульского сельского округа на 2022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33 716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35 919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-2 203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