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0d57" w14:textId="eb00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30 декабря 2021 года №14-9 "О бюджете Узункульского сельского округа Жанибекского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29 апреля 2022 года № 17-9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 декабря 2021 года №14-9 "О бюджете Узункульскогосельского округа Жанибекского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Узункульского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80 080тысяч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1 140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78 940 тысячтенге;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83 904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- 3 824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3 824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3 824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с 1 января 2022года.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№17-9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№14-9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Узункульского сельского округа на 2022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80 080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83 904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-3 824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