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a9b6" w14:textId="33fa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Жанибекского районного маслихата от 11 марта 2014 года № 22-1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Жанибекского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июля 2022 года № 19-4. Утратило силу решением Жанибекского районного маслихата Западно-Казахстанской области от 5 сентября 2023 года № 10-11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11 марта 2014 года № 22-1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Жанибекского района" (зарегистрированное в Реестре государственной регистрации нормативных правовых актов под №3458)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указанным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Жанибекского района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2022 года № 19-4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 22-1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количества представителей жителей села, улицы, многоквартирного жилого дома для </w:t>
      </w:r>
      <w:r>
        <w:br/>
      </w:r>
      <w:r>
        <w:rPr>
          <w:rFonts w:ascii="Times New Roman"/>
          <w:b/>
          <w:i w:val="false"/>
          <w:color w:val="000000"/>
        </w:rPr>
        <w:t>участия в сходе местного сообщества на территории Жанибекского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Жанибекского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определяет количество представителей жителей села, улицы, многоквартирного жилого дома на территории Жанибекского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улицы, многоквартирные жилые дома).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акимами сельских округов Жанибекского района.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 организуется акимом сельского округа.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дома, имеющих право в немучаствовать,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сельскогоокруга илиуполномоченным имлицом.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являются аким сельского округа или уполномоченное им-лицо.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схода, в соответствии с количественным составом, утвержденным маслихатом Жанибекского района.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Избранными считаются кандидаты, набравшие наибольшее количество голосов участников раздельного схода местного сообщества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Определение количества представителей жителей села, улицы, </w:t>
      </w:r>
      <w:r>
        <w:br/>
      </w:r>
      <w:r>
        <w:rPr>
          <w:rFonts w:ascii="Times New Roman"/>
          <w:b/>
          <w:i w:val="false"/>
          <w:color w:val="000000"/>
        </w:rPr>
        <w:t>многоквартирного жилого дома для участия в сходе местного сообщества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Количества представителей жителей села, улицы, многоквартирного жилого дома для участия в сходе местного сообщества на территории Жанибекского района определяется на основе одного процента (не менее одного представителя) от жителей села, улицы, многоквартирного жилого дома.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