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7398" w14:textId="d477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 14-7 "О бюджете Таловского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5 августа 2022 года № 20-1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№14-7 "О бюджете Таловского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69 470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Таловского сельского округа на 2022 год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70 262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