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061d" w14:textId="a270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Жанибекского районного маслихата от 30 апреля 2021 года № 6-1 "Об утверждении плана по управлению пастбищами и их использованию по Жанибекскому району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августа 2022 года № 21-1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апреля 2021 года №6-1 "Об утверждении плана по управлению пастбищами и их использованию по Жанибекскому району на 2021-2022 годы"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Жанибекскому району на 2021-2022 годы утвержденным указанным решением дополнить подпунктом 7-1) согласно приложения к настоящему решению: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 согласно приложениям 43, 44, 45, 46, 47, 48, 49, 50 к настоящему Плану.".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Акобинский сельский округ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8166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Борсинский сельский округ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299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Куйгенкульский сельский округ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1247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Камыстинский сельский округ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4549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Жакысбайский сельский округ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2357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Таловский сельский округ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3627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Тауский сельский округ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0993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25"/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Жанибекский и Узункульский сельский округ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3246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показатель Цельсия;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