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9995" w14:textId="9c79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24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25 ноября 2022 года № 25-1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2022-2024 годы" от 24 декабря 2021 года №12-2 (зарегистрированное в Реестре государственной регистрации нормативных правовых актов под №26159)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7 026 349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547 166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6 463 063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7 451 063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16 952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56 299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39 347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-441 666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- 441 666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39 347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425 879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2022 год поступление целевых трансфертов из республиканского бюджета в общей сумме 2 519 638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111 964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гарантированный социальный пакет – 20 355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3 041 тысяча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 – 1 599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и молодежную практику" - 46 206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новой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бизнес-идей" - 73 513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новой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"Жанибек-Таловка-Малый Узень, Жанибекского района Западно-Казахстанской области 33-48 километров – 804 262 тысячи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новой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5 062 тысячи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новой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серебрянный возраст – 7 818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второй изложить в новой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Жанибек-Таловка-Малый Узень, Жанибекского района Западно-Казахстанской области 27-33 (6) километров – 305 262 тысячи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эффективности деятельности депутатов маслихатов – 2 455 тысяч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0-23 километров подъездной автодороги районного значения к селу Акоба Жанибекского района – 71 000 тысяч тенге;".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 в районном бюджете на 2022 год поступление целевых трансфертов из областного бюджета в общей сумме 575 421 тысяча тенге:";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жилищные сертификаты – 333 тысяч тенге;";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бизнес-идей" – 7 351 тысяча тенге;";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по востребованным на рынке труда квалификациям и навыкам – 3 520 тысяч тенге;";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специальные средства передвижения (кресло-коляски) – 1 708 тысяч тенге;";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санаторно-курортное лечение – 5 071 тысяча тенге;";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новой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тифлотехнические средства – 1 919 тысяч тенге;".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№12-2</w:t>
            </w:r>
          </w:p>
        </w:tc>
      </w:tr>
    </w:tbl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7 026 349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7 451 063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-441 666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425 879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