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9336" w14:textId="f1d9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№14-3 "О бюджете Жаксыбайского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декабря 2022 года № 26-3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№14-3 "О бюджете Жаксыбайского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39 918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2022 года №26-3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 14-3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