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adbe" w14:textId="ac5a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№14-8 "О бюджете Тауского сельского округа Жанибекского района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декабря 2022 года № 26-8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№14-8 "О бюджете Тауского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37 334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№26-8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2022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