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abcc" w14:textId="06ea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Жаксыбайского сельского округа Жанибекского района на 2023–2025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декабря 2022 года № 28-3.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Жаксыбайского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45 960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1 880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44 080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45 994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-34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–34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Жаксыбайского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2022 года №27-1 "О районном бюджете на 2023 – 2025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Жаксыбайского сельского округа на 2023 год поступления субвенции передаваемых из районного бюджета в сумме 39 122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№28-3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№28-3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2024 год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№28-3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2025 год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