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7a382" w14:textId="c87a3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Куйгенкульского сельского округа Жанибекского района на 2023 – 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29 декабря 2022 года № 28-5.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Куйгенкульского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46 100 тысяч тенге: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1 386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44 714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–48 985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-2 885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бюджета– 2 885 тысяч тенге.";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2 885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Жанибекского районного маслихата Западно-Казахстанской области от 17.11.2023 </w:t>
      </w:r>
      <w:r>
        <w:rPr>
          <w:rFonts w:ascii="Times New Roman"/>
          <w:b w:val="false"/>
          <w:i w:val="false"/>
          <w:color w:val="000000"/>
          <w:sz w:val="28"/>
        </w:rPr>
        <w:t>№ 13-5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Куйгенкульского сельского округа на 2023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23 декабря 2022 года №27-1 "О районном бюджете на 2023 – 2025 годы".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на 2023 год размер целевых трансфертов передаваемых из районного бюджета в сумме 4 000 тысяч тенге.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Куйгенкульского сельского округа на 2023 год поступления субвенции передаваемых из районного бюджета в сумме 33 675 тысяч тенге.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Деньги от реализации товаров и услуг, предоставляемых государственными учреждениями, подведомственных местным исполнительным органом, используются ими в порядке, определяемом Бюджетным Кодексом Республики Казахстан и Правительством Республики Казахстан.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8" w:id="22"/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решению Жанибекского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29 декабря 2022 года № 28-5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Бюджет Куйгенкульского сельского округа на 2023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Жанибекского районного маслихата Западно-Казахстанской области от 17.11.2023 </w:t>
      </w:r>
      <w:r>
        <w:rPr>
          <w:rFonts w:ascii="Times New Roman"/>
          <w:b w:val="false"/>
          <w:i w:val="false"/>
          <w:color w:val="ff0000"/>
          <w:sz w:val="28"/>
        </w:rPr>
        <w:t>№ 13-5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бюджета)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№28-5 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Куйгенкульского сельского округа на 2024 год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№28-5 </w:t>
            </w:r>
          </w:p>
        </w:tc>
      </w:tr>
    </w:tbl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Куйгенкульского сельского округа на 2025 год 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