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6615" w14:textId="3a46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Узункульского сельского округа Жанибекского района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2022 года № 28-9.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Узункульского сельского округа Жанибекского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51 593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1 343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51 639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46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Узункульского сельского округа Жанибекского района на 2023 год формируются в соответствии с Бюдетным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2022 года №27-1 "О районном бюджете на 2023 – 2025 годы".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3.Установить на 2023 год размер целевых трансфертов передаваемых из районного бюджета в сумме 3 000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Узункульского сельского округа Жанибекского района на 2023 год поступления субвенции передаваемых из районного бюджета в сумме 28 424 тысячи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№28-9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№28-9 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Жанибекского района на 2024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№28-9 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Жанибекского района на 2025 год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