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6a9a" w14:textId="b836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№12-5 "О бюджете сельского округа Достық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№12-5 "О бюджете сельского округа Достық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Достық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56 469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49 642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58 052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- 1 583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1 583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1 583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 17-4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