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cb79" w14:textId="1a9c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28 декабря 2021 года №12-5 "О бюджете сельского округа Достық района Бәйтерек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6 декабря 2022 года № 23-5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№12-5 "О бюджете сельского округа Достық района Бәйтерек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сельского округа Достық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66 505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6 827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59 678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68 088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- 1 583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1 583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1 583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№23-5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