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5865" w14:textId="6ab5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№12-6 "О бюджете сельского округа Егіндібұлақ района Бәйтерек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№12-6 "О бюджете сельского округа Егіндібұлақ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877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