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f633" w14:textId="e9cf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Дарьинского сельского округа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Дарьинского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117 896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25 178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91 522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127 832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- 9 936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9 936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9 936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Дарьинского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 24-2 "О бюджете района Бәйтерек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20 683 тысячи тенге и 34 981 тысяча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24-6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24 518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24-6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11 712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24-6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Дарьинского сельского округа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11 712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