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3f1a" w14:textId="c1b3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Егіндібұлақ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Егіндібұлақ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54 313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53 292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54 917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- 604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604 тысячи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Егіндібұлақ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 "О бюджете района Бәйтерек на 2023– 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18 161 тысяча тенге и 15 167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24-8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24-8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24-8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