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60ac" w14:textId="e566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 с инвалидностью на 2023 год по району Бәйтерек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Бәйтерек Западно-Казахстанской области от 30 ноября 2022 года № 594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№498 "Об утверждении Правил квотирования рабочих мест для лиц с инвалидностью", акимат района Бәйтерек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районного отдела занятости и социальных программ (Ахметжанову Б.) принять необходимые меры, вытекающие из настоящего постановления.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Бисакаева Е.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Токжанов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594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лиц с инвалидностью на 2023 год по району Бәйтерек  Западно-Казахстанской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Касыма Аманжолова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общеобразовательная школа имена Кадыра Мырза Али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"Зеленовская средняя общеобразовательная школа отдела образования района Бәйтерек управления образования акимата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