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2b7f" w14:textId="cea2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№12-11 "О бюджете Макаровского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№12-11 "О бюджете Макаровского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48 632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 № 17-10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2022 год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48 632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