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ccd7" w14:textId="efdc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2021года №12-12 "О бюджете сельского округа Махамбет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№12-12 "О бюджете сельского округа Махамбет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№17-11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