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4a6e" w14:textId="4e34a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№12-17 "О бюджете сельского округа Сұлу Көл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мая 2022 года № 17-16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№12-17 "О бюджете сельского округа Сұлу Көл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вносится изменение на казахском языке,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Сұлу Көл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39 404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38 184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39 425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 тысяча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 тысяча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Н.Хайруллин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года№17- 16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№12-17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Сұлу Көл на 2022 год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39 425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